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0E5" w:rsidRPr="007C20E5" w:rsidRDefault="007C20E5" w:rsidP="007C20E5">
      <w:pPr>
        <w:spacing w:after="0" w:line="240" w:lineRule="auto"/>
        <w:jc w:val="center"/>
        <w:rPr>
          <w:rFonts w:ascii="Century Gothic" w:hAnsi="Century Gothic"/>
          <w:b/>
          <w:i/>
          <w:sz w:val="30"/>
          <w:szCs w:val="30"/>
        </w:rPr>
      </w:pPr>
      <w:bookmarkStart w:id="0" w:name="_GoBack"/>
      <w:bookmarkEnd w:id="0"/>
      <w:r w:rsidRPr="007C20E5">
        <w:rPr>
          <w:rFonts w:ascii="Century Gothic" w:hAnsi="Century Gothic"/>
          <w:b/>
          <w:i/>
          <w:sz w:val="30"/>
          <w:szCs w:val="30"/>
        </w:rPr>
        <w:t>Bookstore Ordering Issues and Book Request processes update</w:t>
      </w:r>
    </w:p>
    <w:p w:rsidR="007C20E5" w:rsidRDefault="007C20E5" w:rsidP="007C20E5">
      <w:pPr>
        <w:spacing w:after="0" w:line="240" w:lineRule="auto"/>
        <w:jc w:val="left"/>
        <w:rPr>
          <w:rFonts w:ascii="Century Gothic" w:hAnsi="Century Gothic"/>
          <w:i/>
          <w:color w:val="B38600" w:themeColor="accent2" w:themeShade="80"/>
          <w:sz w:val="32"/>
          <w:szCs w:val="32"/>
        </w:rPr>
      </w:pPr>
    </w:p>
    <w:p w:rsidR="007C20E5" w:rsidRDefault="007C20E5" w:rsidP="007C20E5">
      <w:pPr>
        <w:spacing w:after="0" w:line="240" w:lineRule="auto"/>
        <w:jc w:val="left"/>
        <w:rPr>
          <w:rFonts w:ascii="Century Gothic" w:hAnsi="Century Gothic"/>
          <w:i/>
          <w:color w:val="31786C" w:themeColor="accent3" w:themeShade="80"/>
          <w:sz w:val="24"/>
          <w:szCs w:val="24"/>
        </w:rPr>
      </w:pPr>
    </w:p>
    <w:p w:rsidR="007C20E5" w:rsidRPr="007C20E5" w:rsidRDefault="007C20E5" w:rsidP="007C20E5">
      <w:pPr>
        <w:spacing w:after="0" w:line="240" w:lineRule="auto"/>
        <w:jc w:val="left"/>
        <w:rPr>
          <w:rFonts w:ascii="Century Gothic" w:hAnsi="Century Gothic"/>
          <w:i/>
          <w:color w:val="31786C" w:themeColor="accent3" w:themeShade="80"/>
          <w:sz w:val="24"/>
          <w:szCs w:val="24"/>
        </w:rPr>
      </w:pPr>
      <w:r w:rsidRPr="007C20E5">
        <w:rPr>
          <w:rFonts w:ascii="Century Gothic" w:hAnsi="Century Gothic"/>
          <w:i/>
          <w:color w:val="31786C" w:themeColor="accent3" w:themeShade="80"/>
          <w:sz w:val="24"/>
          <w:szCs w:val="24"/>
        </w:rPr>
        <w:t xml:space="preserve">BAC has come to agreement on the following items thus far: </w:t>
      </w:r>
    </w:p>
    <w:p w:rsidR="007C20E5" w:rsidRPr="007C20E5" w:rsidRDefault="007C20E5" w:rsidP="007C20E5">
      <w:pPr>
        <w:spacing w:after="0" w:line="240" w:lineRule="auto"/>
        <w:jc w:val="left"/>
        <w:rPr>
          <w:rFonts w:ascii="Century Gothic" w:hAnsi="Century Gothic"/>
          <w:i/>
          <w:color w:val="31786C" w:themeColor="accent3" w:themeShade="80"/>
          <w:sz w:val="32"/>
          <w:szCs w:val="32"/>
        </w:rPr>
      </w:pPr>
    </w:p>
    <w:p w:rsidR="007C20E5" w:rsidRPr="007C20E5" w:rsidRDefault="007C20E5" w:rsidP="007C20E5">
      <w:pPr>
        <w:pStyle w:val="ListParagraph"/>
        <w:numPr>
          <w:ilvl w:val="0"/>
          <w:numId w:val="11"/>
        </w:numPr>
        <w:spacing w:after="0" w:line="240" w:lineRule="auto"/>
        <w:ind w:left="360"/>
        <w:jc w:val="left"/>
        <w:rPr>
          <w:rFonts w:ascii="Century Gothic" w:hAnsi="Century Gothic"/>
          <w:color w:val="000000" w:themeColor="text2" w:themeShade="BF"/>
          <w:sz w:val="20"/>
          <w:szCs w:val="20"/>
        </w:rPr>
      </w:pPr>
      <w:r w:rsidRPr="007C20E5">
        <w:rPr>
          <w:rFonts w:ascii="Century Gothic" w:hAnsi="Century Gothic"/>
          <w:color w:val="000000" w:themeColor="text2" w:themeShade="BF"/>
          <w:sz w:val="20"/>
          <w:szCs w:val="20"/>
        </w:rPr>
        <w:t xml:space="preserve">Bookstore processes will include emailing the professor and cc’ing the Chair if the textbook they ordered has a new edition and the professor has ordered an older one. Faculty will respond to the email in a professional timeframe to ensure ordering and student needs are met. “Professional timeframe” refers to three business days, which is consistent with our other professional and timely responses expectations. If a professor fails to respond within three business days the bookstore will continue with the order as originally requested, unless the bookstore noted they were unable to secure an adequate number of books for students. In that case, the bookstore will order the new edition. </w:t>
      </w:r>
    </w:p>
    <w:p w:rsidR="007C20E5" w:rsidRPr="007C20E5" w:rsidRDefault="007C20E5" w:rsidP="007C20E5">
      <w:pPr>
        <w:pStyle w:val="ListParagraph"/>
        <w:spacing w:after="0" w:line="240" w:lineRule="auto"/>
        <w:ind w:left="360" w:hanging="360"/>
        <w:jc w:val="left"/>
        <w:rPr>
          <w:rFonts w:ascii="Century Gothic" w:hAnsi="Century Gothic"/>
          <w:color w:val="000000" w:themeColor="text2" w:themeShade="BF"/>
          <w:sz w:val="20"/>
          <w:szCs w:val="20"/>
        </w:rPr>
      </w:pPr>
    </w:p>
    <w:p w:rsidR="007C20E5" w:rsidRPr="007C20E5" w:rsidRDefault="007C20E5" w:rsidP="007C20E5">
      <w:pPr>
        <w:pStyle w:val="ListParagraph"/>
        <w:numPr>
          <w:ilvl w:val="0"/>
          <w:numId w:val="11"/>
        </w:numPr>
        <w:spacing w:after="0" w:line="240" w:lineRule="auto"/>
        <w:ind w:left="360"/>
        <w:jc w:val="left"/>
        <w:rPr>
          <w:rFonts w:ascii="Century Gothic" w:hAnsi="Century Gothic"/>
          <w:color w:val="000000" w:themeColor="text2" w:themeShade="BF"/>
          <w:sz w:val="20"/>
          <w:szCs w:val="20"/>
        </w:rPr>
      </w:pPr>
      <w:r w:rsidRPr="007C20E5">
        <w:rPr>
          <w:rFonts w:ascii="Century Gothic" w:hAnsi="Century Gothic"/>
          <w:color w:val="000000" w:themeColor="text2" w:themeShade="BF"/>
          <w:sz w:val="20"/>
          <w:szCs w:val="20"/>
        </w:rPr>
        <w:t>When professors inquire about book status as to what capacity the bookstore ordered for their classes, the bookstore will divulge the number of copies they ordered of the book title in total for all professors/sections. They will also note how the total max seats in the courses needing the title.</w:t>
      </w:r>
    </w:p>
    <w:p w:rsidR="007C20E5" w:rsidRPr="007C20E5" w:rsidRDefault="007C20E5" w:rsidP="007C20E5">
      <w:pPr>
        <w:pStyle w:val="ListParagraph"/>
        <w:spacing w:after="0" w:line="240" w:lineRule="auto"/>
        <w:ind w:left="360" w:hanging="360"/>
        <w:jc w:val="left"/>
        <w:rPr>
          <w:rFonts w:ascii="Century Gothic" w:hAnsi="Century Gothic"/>
          <w:color w:val="000000" w:themeColor="text2" w:themeShade="BF"/>
          <w:sz w:val="20"/>
          <w:szCs w:val="20"/>
        </w:rPr>
      </w:pPr>
    </w:p>
    <w:p w:rsidR="007C20E5" w:rsidRPr="007C20E5" w:rsidRDefault="007C20E5" w:rsidP="007C20E5">
      <w:pPr>
        <w:pStyle w:val="ListParagraph"/>
        <w:numPr>
          <w:ilvl w:val="0"/>
          <w:numId w:val="11"/>
        </w:numPr>
        <w:spacing w:after="0" w:line="240" w:lineRule="auto"/>
        <w:ind w:left="360"/>
        <w:jc w:val="left"/>
        <w:rPr>
          <w:rFonts w:ascii="Century Gothic" w:hAnsi="Century Gothic"/>
          <w:color w:val="000000" w:themeColor="text2" w:themeShade="BF"/>
          <w:sz w:val="20"/>
          <w:szCs w:val="20"/>
        </w:rPr>
      </w:pPr>
      <w:r w:rsidRPr="007C20E5">
        <w:rPr>
          <w:rFonts w:ascii="Century Gothic" w:hAnsi="Century Gothic"/>
          <w:color w:val="000000" w:themeColor="text2" w:themeShade="BF"/>
          <w:sz w:val="20"/>
          <w:szCs w:val="20"/>
        </w:rPr>
        <w:t xml:space="preserve">The bookstore will place verbiage (bookstore book title sticker that is commonly placed over or under the book titles) that have one-time use codes. This verbiage will disclose the fact that the code may or may not be active. </w:t>
      </w:r>
    </w:p>
    <w:p w:rsidR="007C20E5" w:rsidRPr="007C20E5" w:rsidRDefault="007C20E5" w:rsidP="007C20E5">
      <w:pPr>
        <w:pStyle w:val="ListParagraph"/>
        <w:spacing w:after="0" w:line="240" w:lineRule="auto"/>
        <w:ind w:left="360" w:hanging="360"/>
        <w:jc w:val="left"/>
        <w:rPr>
          <w:rFonts w:ascii="Century Gothic" w:hAnsi="Century Gothic"/>
          <w:color w:val="000000" w:themeColor="text2" w:themeShade="BF"/>
          <w:sz w:val="20"/>
          <w:szCs w:val="20"/>
        </w:rPr>
      </w:pPr>
    </w:p>
    <w:p w:rsidR="007C20E5" w:rsidRPr="007C20E5" w:rsidRDefault="007C20E5" w:rsidP="007C20E5">
      <w:pPr>
        <w:pStyle w:val="ListParagraph"/>
        <w:numPr>
          <w:ilvl w:val="0"/>
          <w:numId w:val="11"/>
        </w:numPr>
        <w:spacing w:after="0" w:line="240" w:lineRule="auto"/>
        <w:ind w:left="360"/>
        <w:jc w:val="left"/>
        <w:rPr>
          <w:rFonts w:ascii="Century Gothic" w:hAnsi="Century Gothic"/>
          <w:color w:val="000000" w:themeColor="text2" w:themeShade="BF"/>
          <w:sz w:val="20"/>
          <w:szCs w:val="20"/>
        </w:rPr>
      </w:pPr>
      <w:r w:rsidRPr="007C20E5">
        <w:rPr>
          <w:rFonts w:ascii="Century Gothic" w:hAnsi="Century Gothic"/>
          <w:color w:val="000000" w:themeColor="text2" w:themeShade="BF"/>
          <w:sz w:val="20"/>
          <w:szCs w:val="20"/>
        </w:rPr>
        <w:t>The BAC will ensure the faculty understand the benefits of committing to a title for more than one semester. Options like rentals are improved in these cases.</w:t>
      </w:r>
    </w:p>
    <w:p w:rsidR="007C20E5" w:rsidRPr="007C20E5" w:rsidRDefault="007C20E5" w:rsidP="007C20E5">
      <w:pPr>
        <w:spacing w:after="0" w:line="240" w:lineRule="auto"/>
        <w:jc w:val="left"/>
        <w:rPr>
          <w:rFonts w:ascii="Century Gothic" w:hAnsi="Century Gothic"/>
          <w:color w:val="000000" w:themeColor="text2" w:themeShade="BF"/>
          <w:sz w:val="20"/>
          <w:szCs w:val="20"/>
        </w:rPr>
      </w:pPr>
    </w:p>
    <w:p w:rsidR="007C20E5" w:rsidRPr="007C20E5" w:rsidRDefault="007C20E5" w:rsidP="007C20E5">
      <w:pPr>
        <w:pStyle w:val="ListParagraph"/>
        <w:numPr>
          <w:ilvl w:val="0"/>
          <w:numId w:val="11"/>
        </w:numPr>
        <w:spacing w:after="0" w:line="240" w:lineRule="auto"/>
        <w:ind w:left="360"/>
        <w:jc w:val="left"/>
        <w:rPr>
          <w:rFonts w:ascii="Century Gothic" w:hAnsi="Century Gothic"/>
          <w:color w:val="000000" w:themeColor="text2" w:themeShade="BF"/>
          <w:sz w:val="20"/>
          <w:szCs w:val="20"/>
        </w:rPr>
      </w:pPr>
      <w:r w:rsidRPr="007C20E5">
        <w:rPr>
          <w:rFonts w:ascii="Century Gothic" w:hAnsi="Century Gothic"/>
          <w:color w:val="000000" w:themeColor="text2" w:themeShade="BF"/>
          <w:sz w:val="20"/>
          <w:szCs w:val="20"/>
        </w:rPr>
        <w:t xml:space="preserve">Bookstore workers will ask that faculty speak with Bernadette or Angelica to inquire about book ordering capacities in effort to ensure accurate communication of information. </w:t>
      </w:r>
    </w:p>
    <w:p w:rsidR="007C20E5" w:rsidRPr="007C20E5" w:rsidRDefault="007C20E5" w:rsidP="007C20E5">
      <w:pPr>
        <w:pStyle w:val="ListParagraph"/>
        <w:spacing w:after="0" w:line="240" w:lineRule="auto"/>
        <w:ind w:left="360" w:hanging="360"/>
        <w:jc w:val="left"/>
        <w:rPr>
          <w:rFonts w:ascii="Century Gothic" w:hAnsi="Century Gothic"/>
          <w:color w:val="000000" w:themeColor="text2" w:themeShade="BF"/>
          <w:sz w:val="20"/>
          <w:szCs w:val="20"/>
        </w:rPr>
      </w:pPr>
    </w:p>
    <w:p w:rsidR="007C20E5" w:rsidRPr="007C20E5" w:rsidRDefault="007C20E5" w:rsidP="007C20E5">
      <w:pPr>
        <w:pStyle w:val="ListParagraph"/>
        <w:numPr>
          <w:ilvl w:val="0"/>
          <w:numId w:val="11"/>
        </w:numPr>
        <w:spacing w:after="0" w:line="240" w:lineRule="auto"/>
        <w:ind w:left="360"/>
        <w:jc w:val="left"/>
        <w:rPr>
          <w:rFonts w:ascii="Century Gothic" w:hAnsi="Century Gothic"/>
          <w:color w:val="000000" w:themeColor="text2" w:themeShade="BF"/>
          <w:sz w:val="20"/>
          <w:szCs w:val="20"/>
        </w:rPr>
      </w:pPr>
      <w:r w:rsidRPr="007C20E5">
        <w:rPr>
          <w:rFonts w:ascii="Century Gothic" w:hAnsi="Century Gothic"/>
          <w:color w:val="000000" w:themeColor="text2" w:themeShade="BF"/>
          <w:sz w:val="20"/>
          <w:szCs w:val="20"/>
        </w:rPr>
        <w:t>The BAC will help ensure that the deadlines are met for all orders on all courses that are scheduled and known. BAC will also help faculty understand the delays involved in older editions or out of print editions.</w:t>
      </w:r>
    </w:p>
    <w:p w:rsidR="007C20E5" w:rsidRPr="007C20E5" w:rsidRDefault="007C20E5" w:rsidP="007C20E5">
      <w:pPr>
        <w:pStyle w:val="ListParagraph"/>
        <w:spacing w:after="0" w:line="240" w:lineRule="auto"/>
        <w:ind w:left="360" w:hanging="360"/>
        <w:jc w:val="left"/>
        <w:rPr>
          <w:rFonts w:ascii="Century Gothic" w:hAnsi="Century Gothic"/>
          <w:color w:val="000000" w:themeColor="text2" w:themeShade="BF"/>
          <w:sz w:val="20"/>
          <w:szCs w:val="20"/>
        </w:rPr>
      </w:pPr>
    </w:p>
    <w:p w:rsidR="007C20E5" w:rsidRPr="007C20E5" w:rsidRDefault="007C20E5" w:rsidP="007C20E5">
      <w:pPr>
        <w:pStyle w:val="ListParagraph"/>
        <w:numPr>
          <w:ilvl w:val="0"/>
          <w:numId w:val="11"/>
        </w:numPr>
        <w:spacing w:after="0" w:line="240" w:lineRule="auto"/>
        <w:ind w:left="360"/>
        <w:jc w:val="left"/>
        <w:rPr>
          <w:rFonts w:ascii="Century Gothic" w:hAnsi="Century Gothic"/>
          <w:color w:val="000000" w:themeColor="text2" w:themeShade="BF"/>
          <w:sz w:val="20"/>
          <w:szCs w:val="20"/>
        </w:rPr>
      </w:pPr>
      <w:r w:rsidRPr="007C20E5">
        <w:rPr>
          <w:rFonts w:ascii="Century Gothic" w:hAnsi="Century Gothic"/>
          <w:color w:val="000000" w:themeColor="text2" w:themeShade="BF"/>
          <w:sz w:val="20"/>
          <w:szCs w:val="20"/>
        </w:rPr>
        <w:t xml:space="preserve">Instructors teaching late start classes will consider using books the bookstore currently has in stock in order to ensure students have books at the start of the course. </w:t>
      </w:r>
    </w:p>
    <w:p w:rsidR="007C20E5" w:rsidRPr="007C20E5" w:rsidRDefault="007C20E5" w:rsidP="007C20E5">
      <w:pPr>
        <w:pStyle w:val="ListParagraph"/>
        <w:spacing w:after="0" w:line="240" w:lineRule="auto"/>
        <w:ind w:left="360" w:hanging="360"/>
        <w:jc w:val="left"/>
        <w:rPr>
          <w:rFonts w:ascii="Century Gothic" w:hAnsi="Century Gothic"/>
          <w:color w:val="000000" w:themeColor="text2" w:themeShade="BF"/>
          <w:sz w:val="20"/>
          <w:szCs w:val="20"/>
        </w:rPr>
      </w:pPr>
    </w:p>
    <w:p w:rsidR="007C20E5" w:rsidRPr="007C20E5" w:rsidRDefault="007C20E5" w:rsidP="007C20E5">
      <w:pPr>
        <w:pStyle w:val="ListParagraph"/>
        <w:numPr>
          <w:ilvl w:val="0"/>
          <w:numId w:val="11"/>
        </w:numPr>
        <w:spacing w:after="0" w:line="240" w:lineRule="auto"/>
        <w:ind w:left="360"/>
        <w:jc w:val="left"/>
        <w:rPr>
          <w:rFonts w:ascii="Century Gothic" w:hAnsi="Century Gothic"/>
          <w:color w:val="000000" w:themeColor="text2" w:themeShade="BF"/>
          <w:sz w:val="20"/>
          <w:szCs w:val="20"/>
        </w:rPr>
      </w:pPr>
      <w:r w:rsidRPr="007C20E5">
        <w:rPr>
          <w:rFonts w:ascii="Century Gothic" w:hAnsi="Century Gothic"/>
          <w:color w:val="000000" w:themeColor="text2" w:themeShade="BF"/>
          <w:sz w:val="20"/>
          <w:szCs w:val="20"/>
        </w:rPr>
        <w:t>Faculty will ensure any book listed as “required” on the syllabus is reported as “required” to the bookstore so they can adequately prepare for the need.</w:t>
      </w:r>
      <w:r w:rsidRPr="007C20E5">
        <w:rPr>
          <w:rFonts w:ascii="Century Gothic" w:hAnsi="Century Gothic"/>
          <w:b/>
          <w:color w:val="000000" w:themeColor="text2" w:themeShade="BF"/>
          <w:sz w:val="20"/>
          <w:szCs w:val="20"/>
        </w:rPr>
        <w:t xml:space="preserve"> </w:t>
      </w:r>
    </w:p>
    <w:p w:rsidR="009468D3" w:rsidRPr="007C20E5" w:rsidRDefault="009468D3" w:rsidP="007C20E5">
      <w:pPr>
        <w:pStyle w:val="Signature"/>
        <w:ind w:left="360" w:hanging="360"/>
        <w:jc w:val="left"/>
        <w:rPr>
          <w:rFonts w:ascii="Century Gothic" w:hAnsi="Century Gothic"/>
          <w:sz w:val="20"/>
          <w:szCs w:val="20"/>
        </w:rPr>
      </w:pPr>
    </w:p>
    <w:sectPr w:rsidR="009468D3" w:rsidRPr="007C20E5" w:rsidSect="007C20E5">
      <w:headerReference w:type="default" r:id="rId11"/>
      <w:footerReference w:type="default" r:id="rId12"/>
      <w:headerReference w:type="first" r:id="rId13"/>
      <w:footerReference w:type="first" r:id="rId14"/>
      <w:pgSz w:w="12240" w:h="15840" w:code="1"/>
      <w:pgMar w:top="1152" w:right="1440" w:bottom="1152"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14CD" w:rsidRDefault="00AF14CD">
      <w:pPr>
        <w:spacing w:after="0" w:line="240" w:lineRule="auto"/>
      </w:pPr>
      <w:r>
        <w:separator/>
      </w:r>
    </w:p>
    <w:p w:rsidR="00AF14CD" w:rsidRDefault="00AF14CD"/>
  </w:endnote>
  <w:endnote w:type="continuationSeparator" w:id="0">
    <w:p w:rsidR="00AF14CD" w:rsidRDefault="00AF14CD">
      <w:pPr>
        <w:spacing w:after="0" w:line="240" w:lineRule="auto"/>
      </w:pPr>
      <w:r>
        <w:continuationSeparator/>
      </w:r>
    </w:p>
    <w:p w:rsidR="00AF14CD" w:rsidRDefault="00AF14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0E5" w:rsidRPr="007C20E5" w:rsidRDefault="007C20E5" w:rsidP="007C20E5">
    <w:pPr>
      <w:pStyle w:val="Footer"/>
      <w:jc w:val="both"/>
      <w:rPr>
        <w:color w:val="692323" w:themeColor="accent1" w:themeTint="E6"/>
      </w:rPr>
    </w:pPr>
    <w:r w:rsidRPr="007C20E5">
      <w:rPr>
        <w:color w:val="692323" w:themeColor="accent1" w:themeTint="E6"/>
      </w:rPr>
      <w:t>Bookstore Ordering Issues and Book Request processes update</w:t>
    </w:r>
  </w:p>
  <w:p w:rsidR="00E5646A" w:rsidRDefault="007C20E5" w:rsidP="007C20E5">
    <w:pPr>
      <w:pStyle w:val="Footer"/>
      <w:ind w:left="0"/>
      <w:jc w:val="both"/>
    </w:pPr>
    <w:r w:rsidRPr="007C20E5">
      <w:rPr>
        <w:color w:val="692323" w:themeColor="accent1" w:themeTint="E6"/>
      </w:rPr>
      <w:t xml:space="preserve">Presented to Admin Council </w:t>
    </w:r>
    <w:r w:rsidRPr="007C20E5">
      <w:rPr>
        <w:rFonts w:ascii="Century Gothic" w:hAnsi="Century Gothic"/>
        <w:color w:val="692323" w:themeColor="accent1" w:themeTint="E6"/>
      </w:rPr>
      <w:t>Feb 11, 2019</w:t>
    </w:r>
    <w:r w:rsidRPr="007C20E5">
      <w:rPr>
        <w:rFonts w:ascii="Century Gothic" w:hAnsi="Century Gothic"/>
        <w:color w:val="692323" w:themeColor="accent1" w:themeTint="E6"/>
        <w:sz w:val="28"/>
        <w:szCs w:val="28"/>
      </w:rPr>
      <w:t xml:space="preserve"> </w:t>
    </w:r>
    <w: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FC4" w:rsidRDefault="00752FC4" w:rsidP="00752FC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14CD" w:rsidRDefault="00AF14CD">
      <w:pPr>
        <w:spacing w:after="0" w:line="240" w:lineRule="auto"/>
      </w:pPr>
      <w:r>
        <w:separator/>
      </w:r>
    </w:p>
    <w:p w:rsidR="00AF14CD" w:rsidRDefault="00AF14CD"/>
  </w:footnote>
  <w:footnote w:type="continuationSeparator" w:id="0">
    <w:p w:rsidR="00AF14CD" w:rsidRDefault="00AF14CD">
      <w:pPr>
        <w:spacing w:after="0" w:line="240" w:lineRule="auto"/>
      </w:pPr>
      <w:r>
        <w:continuationSeparator/>
      </w:r>
    </w:p>
    <w:p w:rsidR="00AF14CD" w:rsidRDefault="00AF14C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0E5" w:rsidRPr="007C20E5" w:rsidRDefault="007C20E5" w:rsidP="007C20E5">
    <w:pPr>
      <w:jc w:val="center"/>
      <w:rPr>
        <w:rFonts w:ascii="Century Gothic" w:hAnsi="Century Gothic"/>
        <w:b/>
        <w:color w:val="31786C" w:themeColor="accent3" w:themeShade="80"/>
        <w:sz w:val="72"/>
        <w:szCs w:val="72"/>
      </w:rPr>
    </w:pPr>
    <w:r w:rsidRPr="007C20E5">
      <w:rPr>
        <w:rFonts w:ascii="Century Gothic" w:hAnsi="Century Gothic"/>
        <w:b/>
        <w:color w:val="31786C" w:themeColor="accent3" w:themeShade="80"/>
        <w:sz w:val="72"/>
        <w:szCs w:val="72"/>
      </w:rPr>
      <w:t>Bookstore Advisory Committee</w:t>
    </w:r>
  </w:p>
  <w:p w:rsidR="007C20E5" w:rsidRDefault="007C20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8D3" w:rsidRDefault="00CB0809">
    <w:pPr>
      <w:pStyle w:val="Header"/>
    </w:pPr>
    <w:r>
      <w:rPr>
        <w:noProof/>
        <w:lang w:eastAsia="en-US"/>
      </w:rPr>
      <mc:AlternateContent>
        <mc:Choice Requires="wpg">
          <w:drawing>
            <wp:anchor distT="0" distB="0" distL="114300" distR="114300" simplePos="0" relativeHeight="251664384" behindDoc="0" locked="0" layoutInCell="1" allowOverlap="1" wp14:anchorId="3149FDF2" wp14:editId="07513A9C">
              <wp:simplePos x="0" y="0"/>
              <wp:positionH relativeFrom="page">
                <wp:align>center</wp:align>
              </wp:positionH>
              <wp:positionV relativeFrom="page">
                <wp:align>center</wp:align>
              </wp:positionV>
              <wp:extent cx="7782130" cy="10065662"/>
              <wp:effectExtent l="0" t="0" r="0" b="0"/>
              <wp:wrapNone/>
              <wp:docPr id="1" name="Group 1">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82130" cy="10065662"/>
                        <a:chOff x="0" y="0"/>
                        <a:chExt cx="7782130" cy="10065662"/>
                      </a:xfrm>
                    </wpg:grpSpPr>
                    <wps:wsp>
                      <wps:cNvPr id="25" name="Freeform 6">
                        <a:extLst>
                          <a:ext uri="{FF2B5EF4-FFF2-40B4-BE49-F238E27FC236}">
                            <a16:creationId xmlns:a16="http://schemas.microsoft.com/office/drawing/2014/main" id="{E2A30194-531F-40AF-B3D6-C43C37C2FAEE}"/>
                          </a:ext>
                        </a:extLst>
                      </wps:cNvPr>
                      <wps:cNvSpPr>
                        <a:spLocks/>
                      </wps:cNvSpPr>
                      <wps:spPr bwMode="auto">
                        <a:xfrm>
                          <a:off x="0" y="0"/>
                          <a:ext cx="7772400" cy="3720166"/>
                        </a:xfrm>
                        <a:custGeom>
                          <a:avLst/>
                          <a:gdLst>
                            <a:gd name="T0" fmla="*/ 0 w 872"/>
                            <a:gd name="T1" fmla="*/ 0 h 453"/>
                            <a:gd name="T2" fmla="*/ 0 w 872"/>
                            <a:gd name="T3" fmla="*/ 453 h 453"/>
                            <a:gd name="T4" fmla="*/ 87 w 872"/>
                            <a:gd name="T5" fmla="*/ 310 h 453"/>
                            <a:gd name="T6" fmla="*/ 108 w 872"/>
                            <a:gd name="T7" fmla="*/ 284 h 453"/>
                            <a:gd name="T8" fmla="*/ 133 w 872"/>
                            <a:gd name="T9" fmla="*/ 258 h 453"/>
                            <a:gd name="T10" fmla="*/ 581 w 872"/>
                            <a:gd name="T11" fmla="*/ 72 h 453"/>
                            <a:gd name="T12" fmla="*/ 872 w 872"/>
                            <a:gd name="T13" fmla="*/ 72 h 453"/>
                            <a:gd name="T14" fmla="*/ 872 w 872"/>
                            <a:gd name="T15" fmla="*/ 0 h 453"/>
                            <a:gd name="T16" fmla="*/ 0 w 872"/>
                            <a:gd name="T17" fmla="*/ 0 h 4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2" h="453">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2" name="Freeform: Shape 21">
                        <a:extLst>
                          <a:ext uri="{FF2B5EF4-FFF2-40B4-BE49-F238E27FC236}">
                            <a16:creationId xmlns:a16="http://schemas.microsoft.com/office/drawing/2014/main" id="{DEAA1C26-A75A-44F2-AF8D-55EE31068248}"/>
                          </a:ext>
                        </a:extLst>
                      </wps:cNvPr>
                      <wps:cNvSpPr>
                        <a:spLocks/>
                      </wps:cNvSpPr>
                      <wps:spPr bwMode="auto">
                        <a:xfrm rot="10800000" flipH="1">
                          <a:off x="0" y="438150"/>
                          <a:ext cx="1738276" cy="1896280"/>
                        </a:xfrm>
                        <a:custGeom>
                          <a:avLst/>
                          <a:gdLst>
                            <a:gd name="connsiteX0" fmla="*/ 1628881 w 1738276"/>
                            <a:gd name="connsiteY0" fmla="*/ 1895780 h 1896280"/>
                            <a:gd name="connsiteX1" fmla="*/ 1700732 w 1738276"/>
                            <a:gd name="connsiteY1" fmla="*/ 1696892 h 1896280"/>
                            <a:gd name="connsiteX2" fmla="*/ 13603 w 1738276"/>
                            <a:gd name="connsiteY2" fmla="*/ 13572 h 1896280"/>
                            <a:gd name="connsiteX3" fmla="*/ 0 w 1738276"/>
                            <a:gd name="connsiteY3" fmla="*/ 0 h 1896280"/>
                            <a:gd name="connsiteX4" fmla="*/ 0 w 1738276"/>
                            <a:gd name="connsiteY4" fmla="*/ 329116 h 1896280"/>
                            <a:gd name="connsiteX5" fmla="*/ 19162 w 1738276"/>
                            <a:gd name="connsiteY5" fmla="*/ 353290 h 1896280"/>
                            <a:gd name="connsiteX6" fmla="*/ 1506705 w 1738276"/>
                            <a:gd name="connsiteY6" fmla="*/ 1831895 h 1896280"/>
                            <a:gd name="connsiteX7" fmla="*/ 1539043 w 1738276"/>
                            <a:gd name="connsiteY7" fmla="*/ 1864038 h 1896280"/>
                            <a:gd name="connsiteX8" fmla="*/ 1628881 w 1738276"/>
                            <a:gd name="connsiteY8" fmla="*/ 1895780 h 18962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738276" h="1896280">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bodyPr vert="horz" wrap="square" lIns="91440" tIns="45720" rIns="91440" bIns="45720" numCol="1" anchor="t" anchorCtr="0" compatLnSpc="1">
                        <a:prstTxWarp prst="textNoShape">
                          <a:avLst/>
                        </a:prstTxWarp>
                        <a:noAutofit/>
                      </wps:bodyPr>
                    </wps:wsp>
                    <wps:wsp>
                      <wps:cNvPr id="24" name="Freeform: Shape 23">
                        <a:extLst>
                          <a:ext uri="{FF2B5EF4-FFF2-40B4-BE49-F238E27FC236}">
                            <a16:creationId xmlns:a16="http://schemas.microsoft.com/office/drawing/2014/main" id="{B3DDBD76-40DF-4C6F-8415-E33249958520}"/>
                          </a:ext>
                        </a:extLst>
                      </wps:cNvPr>
                      <wps:cNvSpPr>
                        <a:spLocks/>
                      </wps:cNvSpPr>
                      <wps:spPr bwMode="auto">
                        <a:xfrm rot="10800000" flipH="1">
                          <a:off x="0" y="57150"/>
                          <a:ext cx="2462115" cy="2685160"/>
                        </a:xfrm>
                        <a:custGeom>
                          <a:avLst/>
                          <a:gdLst>
                            <a:gd name="connsiteX0" fmla="*/ 2307676 w 2462115"/>
                            <a:gd name="connsiteY0" fmla="*/ 2684454 h 2685160"/>
                            <a:gd name="connsiteX1" fmla="*/ 2409112 w 2462115"/>
                            <a:gd name="connsiteY1" fmla="*/ 2403672 h 2685160"/>
                            <a:gd name="connsiteX2" fmla="*/ 5438 w 2462115"/>
                            <a:gd name="connsiteY2" fmla="*/ 5426 h 2685160"/>
                            <a:gd name="connsiteX3" fmla="*/ 0 w 2462115"/>
                            <a:gd name="connsiteY3" fmla="*/ 0 h 2685160"/>
                            <a:gd name="connsiteX4" fmla="*/ 0 w 2462115"/>
                            <a:gd name="connsiteY4" fmla="*/ 454256 h 2685160"/>
                            <a:gd name="connsiteX5" fmla="*/ 5467 w 2462115"/>
                            <a:gd name="connsiteY5" fmla="*/ 469395 h 2685160"/>
                            <a:gd name="connsiteX6" fmla="*/ 35142 w 2462115"/>
                            <a:gd name="connsiteY6" fmla="*/ 506832 h 2685160"/>
                            <a:gd name="connsiteX7" fmla="*/ 2135192 w 2462115"/>
                            <a:gd name="connsiteY7" fmla="*/ 2594263 h 2685160"/>
                            <a:gd name="connsiteX8" fmla="*/ 2180846 w 2462115"/>
                            <a:gd name="connsiteY8" fmla="*/ 2639642 h 2685160"/>
                            <a:gd name="connsiteX9" fmla="*/ 2307676 w 2462115"/>
                            <a:gd name="connsiteY9" fmla="*/ 2684454 h 268516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462115" h="2685160">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bodyPr vert="horz" wrap="square" lIns="91440" tIns="45720" rIns="91440" bIns="45720" numCol="1" anchor="t" anchorCtr="0" compatLnSpc="1">
                        <a:prstTxWarp prst="textNoShape">
                          <a:avLst/>
                        </a:prstTxWarp>
                        <a:noAutofit/>
                      </wps:bodyPr>
                    </wps:wsp>
                    <wps:wsp>
                      <wps:cNvPr id="32" name="Freeform: Shape 31">
                        <a:extLst>
                          <a:ext uri="{FF2B5EF4-FFF2-40B4-BE49-F238E27FC236}">
                            <a16:creationId xmlns:a16="http://schemas.microsoft.com/office/drawing/2014/main" id="{85934EAF-C090-4ECE-BA30-C286CF13EC96}"/>
                          </a:ext>
                        </a:extLst>
                      </wps:cNvPr>
                      <wps:cNvSpPr>
                        <a:spLocks/>
                      </wps:cNvSpPr>
                      <wps:spPr bwMode="auto">
                        <a:xfrm>
                          <a:off x="6705600" y="9115425"/>
                          <a:ext cx="1070039" cy="950237"/>
                        </a:xfrm>
                        <a:custGeom>
                          <a:avLst/>
                          <a:gdLst>
                            <a:gd name="connsiteX0" fmla="*/ 1070039 w 1070039"/>
                            <a:gd name="connsiteY0" fmla="*/ 0 h 950237"/>
                            <a:gd name="connsiteX1" fmla="*/ 1070039 w 1070039"/>
                            <a:gd name="connsiteY1" fmla="*/ 950237 h 950237"/>
                            <a:gd name="connsiteX2" fmla="*/ 0 w 1070039"/>
                            <a:gd name="connsiteY2" fmla="*/ 950237 h 950237"/>
                          </a:gdLst>
                          <a:ahLst/>
                          <a:cxnLst>
                            <a:cxn ang="0">
                              <a:pos x="connsiteX0" y="connsiteY0"/>
                            </a:cxn>
                            <a:cxn ang="0">
                              <a:pos x="connsiteX1" y="connsiteY1"/>
                            </a:cxn>
                            <a:cxn ang="0">
                              <a:pos x="connsiteX2" y="connsiteY2"/>
                            </a:cxn>
                          </a:cxnLst>
                          <a:rect l="l" t="t" r="r" b="b"/>
                          <a:pathLst>
                            <a:path w="1070039" h="950237">
                              <a:moveTo>
                                <a:pt x="1070039" y="0"/>
                              </a:moveTo>
                              <a:lnTo>
                                <a:pt x="1070039" y="950237"/>
                              </a:lnTo>
                              <a:lnTo>
                                <a:pt x="0" y="950237"/>
                              </a:ln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31" name="Freeform: Shape 30">
                        <a:extLst>
                          <a:ext uri="{FF2B5EF4-FFF2-40B4-BE49-F238E27FC236}">
                            <a16:creationId xmlns:a16="http://schemas.microsoft.com/office/drawing/2014/main" id="{188829FE-D1A8-4A42-84D6-48674A0E873E}"/>
                          </a:ext>
                        </a:extLst>
                      </wps:cNvPr>
                      <wps:cNvSpPr>
                        <a:spLocks/>
                      </wps:cNvSpPr>
                      <wps:spPr bwMode="auto">
                        <a:xfrm>
                          <a:off x="5780564" y="8289428"/>
                          <a:ext cx="1991837" cy="1776225"/>
                        </a:xfrm>
                        <a:custGeom>
                          <a:avLst/>
                          <a:gdLst>
                            <a:gd name="connsiteX0" fmla="*/ 1991837 w 1991837"/>
                            <a:gd name="connsiteY0" fmla="*/ 0 h 1776225"/>
                            <a:gd name="connsiteX1" fmla="*/ 1991837 w 1991837"/>
                            <a:gd name="connsiteY1" fmla="*/ 238843 h 1776225"/>
                            <a:gd name="connsiteX2" fmla="*/ 1991837 w 1991837"/>
                            <a:gd name="connsiteY2" fmla="*/ 829191 h 1776225"/>
                            <a:gd name="connsiteX3" fmla="*/ 925407 w 1991837"/>
                            <a:gd name="connsiteY3" fmla="*/ 1776225 h 1776225"/>
                            <a:gd name="connsiteX4" fmla="*/ 0 w 1991837"/>
                            <a:gd name="connsiteY4" fmla="*/ 1776225 h 17762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991837" h="1776225">
                              <a:moveTo>
                                <a:pt x="1991837" y="0"/>
                              </a:moveTo>
                              <a:lnTo>
                                <a:pt x="1991837" y="238843"/>
                              </a:lnTo>
                              <a:lnTo>
                                <a:pt x="1991837" y="829191"/>
                              </a:lnTo>
                              <a:lnTo>
                                <a:pt x="925407" y="1776225"/>
                              </a:lnTo>
                              <a:lnTo>
                                <a:pt x="0" y="1776225"/>
                              </a:lnTo>
                              <a:close/>
                            </a:path>
                          </a:pathLst>
                        </a:custGeom>
                        <a:solidFill>
                          <a:schemeClr val="accent3"/>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61" name="Freeform 8">
                        <a:extLst>
                          <a:ext uri="{FF2B5EF4-FFF2-40B4-BE49-F238E27FC236}">
                            <a16:creationId xmlns:a16="http://schemas.microsoft.com/office/drawing/2014/main" id="{FE4965F3-DC46-457F-9EAA-C83DDE9CCAA7}"/>
                          </a:ext>
                        </a:extLst>
                      </wps:cNvPr>
                      <wps:cNvSpPr>
                        <a:spLocks/>
                      </wps:cNvSpPr>
                      <wps:spPr bwMode="auto">
                        <a:xfrm>
                          <a:off x="6096000" y="8277225"/>
                          <a:ext cx="1679514" cy="1644862"/>
                        </a:xfrm>
                        <a:custGeom>
                          <a:avLst/>
                          <a:gdLst>
                            <a:gd name="T0" fmla="*/ 11 w 194"/>
                            <a:gd name="T1" fmla="*/ 182 h 212"/>
                            <a:gd name="T2" fmla="*/ 193 w 194"/>
                            <a:gd name="T3" fmla="*/ 0 h 212"/>
                            <a:gd name="T4" fmla="*/ 194 w 194"/>
                            <a:gd name="T5" fmla="*/ 0 h 212"/>
                            <a:gd name="T6" fmla="*/ 194 w 194"/>
                            <a:gd name="T7" fmla="*/ 30 h 212"/>
                            <a:gd name="T8" fmla="*/ 194 w 194"/>
                            <a:gd name="T9" fmla="*/ 33 h 212"/>
                            <a:gd name="T10" fmla="*/ 190 w 194"/>
                            <a:gd name="T11" fmla="*/ 39 h 212"/>
                            <a:gd name="T12" fmla="*/ 32 w 194"/>
                            <a:gd name="T13" fmla="*/ 197 h 212"/>
                            <a:gd name="T14" fmla="*/ 28 w 194"/>
                            <a:gd name="T15" fmla="*/ 201 h 212"/>
                            <a:gd name="T16" fmla="*/ 11 w 194"/>
                            <a:gd name="T17" fmla="*/ 182 h 2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94" h="212">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 name="Freeform: Shape 29">
                        <a:extLst>
                          <a:ext uri="{FF2B5EF4-FFF2-40B4-BE49-F238E27FC236}">
                            <a16:creationId xmlns:a16="http://schemas.microsoft.com/office/drawing/2014/main" id="{B4B72E4A-CB21-4B94-A9B0-66F2CF596AB0}"/>
                          </a:ext>
                        </a:extLst>
                      </wps:cNvPr>
                      <wps:cNvSpPr>
                        <a:spLocks/>
                      </wps:cNvSpPr>
                      <wps:spPr bwMode="auto">
                        <a:xfrm>
                          <a:off x="5172075" y="7543800"/>
                          <a:ext cx="2605691" cy="2515287"/>
                        </a:xfrm>
                        <a:custGeom>
                          <a:avLst/>
                          <a:gdLst>
                            <a:gd name="connsiteX0" fmla="*/ 2591733 w 2605691"/>
                            <a:gd name="connsiteY0" fmla="*/ 0 h 2515287"/>
                            <a:gd name="connsiteX1" fmla="*/ 2605691 w 2605691"/>
                            <a:gd name="connsiteY1" fmla="*/ 0 h 2515287"/>
                            <a:gd name="connsiteX2" fmla="*/ 2605691 w 2605691"/>
                            <a:gd name="connsiteY2" fmla="*/ 373697 h 2515287"/>
                            <a:gd name="connsiteX3" fmla="*/ 2605691 w 2605691"/>
                            <a:gd name="connsiteY3" fmla="*/ 411067 h 2515287"/>
                            <a:gd name="connsiteX4" fmla="*/ 2549860 w 2605691"/>
                            <a:gd name="connsiteY4" fmla="*/ 485806 h 2515287"/>
                            <a:gd name="connsiteX5" fmla="*/ 344535 w 2605691"/>
                            <a:gd name="connsiteY5" fmla="*/ 2453944 h 2515287"/>
                            <a:gd name="connsiteX6" fmla="*/ 288704 w 2605691"/>
                            <a:gd name="connsiteY6" fmla="*/ 2503770 h 2515287"/>
                            <a:gd name="connsiteX7" fmla="*/ 271639 w 2605691"/>
                            <a:gd name="connsiteY7" fmla="*/ 2515287 h 2515287"/>
                            <a:gd name="connsiteX8" fmla="*/ 81037 w 2605691"/>
                            <a:gd name="connsiteY8" fmla="*/ 2515287 h 2515287"/>
                            <a:gd name="connsiteX9" fmla="*/ 49678 w 2605691"/>
                            <a:gd name="connsiteY9" fmla="*/ 2492870 h 2515287"/>
                            <a:gd name="connsiteX10" fmla="*/ 51423 w 2605691"/>
                            <a:gd name="connsiteY10" fmla="*/ 2267095 h 2515287"/>
                            <a:gd name="connsiteX11" fmla="*/ 2591733 w 2605691"/>
                            <a:gd name="connsiteY11" fmla="*/ 0 h 25152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2605691" h="2515287">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bodyPr vert="horz" wrap="square" lIns="91440" tIns="45720" rIns="91440" bIns="45720" numCol="1" anchor="t" anchorCtr="0" compatLnSpc="1">
                        <a:prstTxWarp prst="textNoShape">
                          <a:avLst/>
                        </a:prstTxWarp>
                        <a:noAutofit/>
                      </wps:bodyPr>
                    </wps:wsp>
                    <wps:wsp>
                      <wps:cNvPr id="64" name="Freeform 8">
                        <a:extLst>
                          <a:ext uri="{FF2B5EF4-FFF2-40B4-BE49-F238E27FC236}">
                            <a16:creationId xmlns:a16="http://schemas.microsoft.com/office/drawing/2014/main" id="{787FA449-BBCA-47E9-AA13-F58F5301332D}"/>
                          </a:ext>
                        </a:extLst>
                      </wps:cNvPr>
                      <wps:cNvSpPr>
                        <a:spLocks/>
                      </wps:cNvSpPr>
                      <wps:spPr bwMode="auto">
                        <a:xfrm>
                          <a:off x="6086475" y="7705725"/>
                          <a:ext cx="1695655" cy="1644862"/>
                        </a:xfrm>
                        <a:custGeom>
                          <a:avLst/>
                          <a:gdLst>
                            <a:gd name="T0" fmla="*/ 11 w 194"/>
                            <a:gd name="T1" fmla="*/ 182 h 212"/>
                            <a:gd name="T2" fmla="*/ 193 w 194"/>
                            <a:gd name="T3" fmla="*/ 0 h 212"/>
                            <a:gd name="T4" fmla="*/ 194 w 194"/>
                            <a:gd name="T5" fmla="*/ 0 h 212"/>
                            <a:gd name="T6" fmla="*/ 194 w 194"/>
                            <a:gd name="T7" fmla="*/ 30 h 212"/>
                            <a:gd name="T8" fmla="*/ 194 w 194"/>
                            <a:gd name="T9" fmla="*/ 33 h 212"/>
                            <a:gd name="T10" fmla="*/ 190 w 194"/>
                            <a:gd name="T11" fmla="*/ 39 h 212"/>
                            <a:gd name="T12" fmla="*/ 32 w 194"/>
                            <a:gd name="T13" fmla="*/ 197 h 212"/>
                            <a:gd name="T14" fmla="*/ 28 w 194"/>
                            <a:gd name="T15" fmla="*/ 201 h 212"/>
                            <a:gd name="T16" fmla="*/ 11 w 194"/>
                            <a:gd name="T17" fmla="*/ 182 h 2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94" h="212">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bodyPr vert="horz" wrap="square" lIns="91440" tIns="45720" rIns="91440" bIns="45720" numCol="1" anchor="t" anchorCtr="0" compatLnSpc="1">
                        <a:prstTxWarp prst="textNoShape">
                          <a:avLst/>
                        </a:prstTxWarp>
                      </wps:bodyPr>
                    </wps:wsp>
                  </wpg:wgp>
                </a:graphicData>
              </a:graphic>
              <wp14:sizeRelH relativeFrom="page">
                <wp14:pctWidth>100000</wp14:pctWidth>
              </wp14:sizeRelH>
              <wp14:sizeRelV relativeFrom="page">
                <wp14:pctHeight>100000</wp14:pctHeight>
              </wp14:sizeRelV>
            </wp:anchor>
          </w:drawing>
        </mc:Choice>
        <mc:Fallback>
          <w:pict>
            <v:group w14:anchorId="6E539A5F" id="Group 1" o:spid="_x0000_s1026" style="position:absolute;margin-left:0;margin-top:0;width:612.75pt;height:792.55pt;z-index:251664384;mso-width-percent:1000;mso-height-percent:1000;mso-position-horizontal:center;mso-position-horizontal-relative:page;mso-position-vertical:center;mso-position-vertical-relative:page;mso-width-percent:1000;mso-height-percent:1000" coordsize="77821,100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">
              <v:shape id="Freeform 6" o:spid="_x0000_s1027" style="position:absolute;width:77724;height:37201;visibility:visible;mso-wrap-style:square;v-text-anchor:top" coordsize="872,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fMVcUA&#10;AADbAAAADwAAAGRycy9kb3ducmV2LnhtbESPQWsCMRSE74X+h/AKvRTNusUqq1FsoVDwtNaLt8fm&#10;uZt287Ikqab+elMoeBxm5htmuU62FyfywThWMBkXIIgbpw23Cvaf76M5iBCRNfaOScEvBViv7u+W&#10;WGl35ppOu9iKDOFQoYIuxqGSMjQdWQxjNxBn7+i8xZilb6X2eM5w28uyKF6kRcN5ocOB3jpqvnc/&#10;VsH09am+7GfbQ/GcyvqrTObijVHq8SFtFiAipXgL/7c/tIJyCn9f8g+Qq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98xVxQAAANsAAAAPAAAAAAAAAAAAAAAAAJgCAABkcnMv&#10;ZG93bnJldi54bWxQSwUGAAAAAAQABAD1AAAAigMAAAAA&#10;" path="m,c,453,,453,,453,23,401,52,353,87,310v7,-9,14,-17,21,-26c116,275,125,266,133,258,248,143,406,72,581,72v291,,291,,291,c872,,872,,872,l,xe" fillcolor="#ffd966 [3205]" stroked="f">
                <v:path arrowok="t" o:connecttype="custom" o:connectlocs="0,0;0,3720166;775457,2545809;962637,2332290;1185469,2118770;5178629,591285;7772400,591285;7772400,0;0,0" o:connectangles="0,0,0,0,0,0,0,0,0"/>
              </v:shape>
              <v:shape id="Freeform: Shape 21" o:spid="_x0000_s1028" style="position:absolute;top:4381;width:17382;height:18963;rotation:180;flip:x;visibility:visible;mso-wrap-style:square;v-text-anchor:top" coordsize="1738276,1896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6dp8QA&#10;AADbAAAADwAAAGRycy9kb3ducmV2LnhtbESPQWvCQBSE70L/w/IKvZS6MaDUNBspraHqrVp6fmSf&#10;STD7Nu5uNf57Vyh4HGbmGyZfDKYTJ3K+taxgMk5AEFdWt1wr+NmVL68gfEDW2FkmBRfysCgeRjlm&#10;2p75m07bUIsIYZ+hgiaEPpPSVw0Z9GPbE0dvb53BEKWrpXZ4jnDTyTRJZtJgy3GhwZ4+GqoO2z+j&#10;wB7LT1q61e9kOZRfz3O9Pm66qVJPj8P7G4hAQ7iH/9srrSBN4fYl/gBZX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unafEAAAA2wAAAA8AAAAAAAAAAAAAAAAAmAIAAGRycy9k&#10;b3ducmV2LnhtbFBLBQYAAAAABAAEAPUAAACJAwAAAAA=&#10;" path="m1628881,1895780v87616,-8437,154313,-121744,71851,-198888c415301,414363,93943,93731,13603,13572l,,,329116r19162,24174c1506705,1831895,1506705,1831895,1506705,1831895v12935,12857,19403,25715,32338,32143c1568147,1889753,1599676,1898593,1628881,1895780xe" fillcolor="white [3208]" stroked="f">
                <v:path arrowok="t" o:connecttype="custom" o:connectlocs="1628881,1895780;1700732,1696892;13603,13572;0,0;0,329116;19162,353290;1506705,1831895;1539043,1864038;1628881,1895780" o:connectangles="0,0,0,0,0,0,0,0,0"/>
              </v:shape>
              <v:shape id="Freeform: Shape 23" o:spid="_x0000_s1029" style="position:absolute;top:571;width:24621;height:26852;rotation:180;flip:x;visibility:visible;mso-wrap-style:square;v-text-anchor:top" coordsize="2462115,2685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lSc8MA&#10;AADbAAAADwAAAGRycy9kb3ducmV2LnhtbESPQWvCQBSE74X+h+UVems2WrEa3YRiKerRtIceH9ln&#10;Err7NmTXJP33XUHwOMzMN8y2mKwRA/W+daxglqQgiCunW64VfH99vqxA+ICs0TgmBX/kocgfH7aY&#10;aTfyiYYy1CJC2GeooAmhy6T0VUMWfeI64uidXW8xRNnXUvc4Rrg1cp6mS2mx5bjQYEe7hqrf8mIV&#10;uBWPx7elGT+62eu6GuzP3qwPSj0/Te8bEIGmcA/f2getYL6A65f4A2T+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TlSc8MAAADbAAAADwAAAAAAAAAAAAAAAACYAgAAZHJzL2Rv&#10;d25yZXYueG1sUEsFBgAAAAAEAAQA9QAAAIgDAAAAAA==&#10;" path="m2307676,2684454v123692,-11912,217852,-171873,101436,-280782c443168,442167,74554,74385,5438,5426l,,,454256r5467,15139c12315,484143,21446,497756,35142,506832,2135192,2594263,2135192,2594263,2135192,2594263v18262,18152,27392,36303,45654,45379c2221934,2675946,2266446,2688425,2307676,2684454xe" fillcolor="#85cdc1 [3206]" stroked="f">
                <v:path arrowok="t" o:connecttype="custom" o:connectlocs="2307676,2684454;2409112,2403672;5438,5426;0,0;0,454256;5467,469395;35142,506832;2135192,2594263;2180846,2639642;2307676,2684454" o:connectangles="0,0,0,0,0,0,0,0,0,0"/>
              </v:shape>
              <v:shape id="Freeform: Shape 31" o:spid="_x0000_s1030" style="position:absolute;left:67056;top:91154;width:10700;height:9502;visibility:visible;mso-wrap-style:square;v-text-anchor:top" coordsize="1070039,9502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pBMMYA&#10;AADbAAAADwAAAGRycy9kb3ducmV2LnhtbESPT2vCQBTE74V+h+UJXqRuTKHU6ColUOqhYP0D1tsj&#10;+8wGs29jdtX47buC0OMwM79hpvPO1uJCra8cKxgNExDEhdMVlwq2m8+XdxA+IGusHZOCG3mYz56f&#10;pphpd+UVXdahFBHCPkMFJoQmk9IXhiz6oWuIo3dwrcUQZVtK3eI1wm0t0yR5kxYrjgsGG8oNFcf1&#10;2SoYf634NBgvze7nuPv9zge3/TnNler3uo8JiEBd+A8/2gut4DWF+5f4A+Ts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BpBMMYAAADbAAAADwAAAAAAAAAAAAAAAACYAgAAZHJz&#10;L2Rvd25yZXYueG1sUEsFBgAAAAAEAAQA9QAAAIsDAAAAAA==&#10;" path="m1070039,r,950237l,950237,1070039,xe" fillcolor="#ffd966 [3205]" stroked="f">
                <v:path arrowok="t" o:connecttype="custom" o:connectlocs="1070039,0;1070039,950237;0,950237" o:connectangles="0,0,0"/>
              </v:shape>
              <v:shape id="Freeform: Shape 30" o:spid="_x0000_s1031" style="position:absolute;left:57805;top:82894;width:19919;height:17762;visibility:visible;mso-wrap-style:square;v-text-anchor:top" coordsize="1991837,1776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qzosUA&#10;AADbAAAADwAAAGRycy9kb3ducmV2LnhtbESPQWvCQBSE74L/YXmCF9GNLYqkbkIr1VY8iLbQ6yP7&#10;TILZtyG7xrS/visIHoeZ+YZZpp2pREuNKy0rmE4iEMSZ1SXnCr6/1uMFCOeRNVaWScEvOUiTfm+J&#10;sbZXPlB79LkIEHYxKii8r2MpXVaQQTexNXHwTrYx6INscqkbvAa4qeRTFM2lwZLDQoE1rQrKzseL&#10;UeD+3E+2vcx27Uc+eis3a7nav7dKDQfd6wsIT51/hO/tT63geQq3L+EHyOQ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6rOixQAAANsAAAAPAAAAAAAAAAAAAAAAAJgCAABkcnMv&#10;ZG93bnJldi54bWxQSwUGAAAAAAQABAD1AAAAigMAAAAA&#10;" path="m1991837,r,238843l1991837,829191,925407,1776225,,1776225,1991837,xe" fillcolor="#85cdc1 [3206]" stroked="f">
                <v:path arrowok="t" o:connecttype="custom" o:connectlocs="1991837,0;1991837,238843;1991837,829191;925407,1776225;0,1776225" o:connectangles="0,0,0,0,0"/>
              </v:shape>
              <v:shape id="Freeform 8" o:spid="_x0000_s1032" style="position:absolute;left:60960;top:82772;width:16795;height:16448;visibility:visible;mso-wrap-style:square;v-text-anchor:top" coordsize="194,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nRvMQA&#10;AADbAAAADwAAAGRycy9kb3ducmV2LnhtbESPzW6DMBCE75XyDtZW6q0x9IBaEoPSKI3aI/k55LbB&#10;GyDBa4RdoG9fV6qU42h2vtlZ5pNpxUC9aywriOcRCOLS6oYrBYf9x/MrCOeRNbaWScEPOciz2cMS&#10;U21HLmjY+UoECLsUFdTed6mUrqzJoJvbjjh4F9sb9EH2ldQ9jgFuWvkSRYk02HBoqLGjdU3lbfdt&#10;whvHt1gfzn7rNl+n5rLlIt5c35V6epxWCxCeJn8//k9/agVJDH9bAgBk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50bzEAAAA2wAAAA8AAAAAAAAAAAAAAAAAmAIAAGRycy9k&#10;b3ducmV2LnhtbFBLBQYAAAAABAAEAPUAAACJAwAAAAA=&#10;" path="m11,182c193,,193,,193,v1,,1,,1,c194,30,194,30,194,30v,1,,2,,3c193,35,192,37,190,39,32,197,32,197,32,197v-1,2,-2,3,-4,4c16,212,,194,11,182xe" fillcolor="#3b3838 [3207]" stroked="f">
                <v:path arrowok="t" o:connecttype="custom" o:connectlocs="95230,1412099;1670857,0;1679514,0;1679514,232763;1679514,256040;1644885,302593;277033,1528480;242404,1559515;95230,1412099" o:connectangles="0,0,0,0,0,0,0,0,0"/>
              </v:shape>
              <v:shape id="Freeform: Shape 29" o:spid="_x0000_s1033" style="position:absolute;left:51720;top:75438;width:26057;height:25152;visibility:visible;mso-wrap-style:square;v-text-anchor:top" coordsize="2605691,2515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B/9cEA&#10;AADbAAAADwAAAGRycy9kb3ducmV2LnhtbERPy2oCMRTdF/oP4Qrd1YxVZBiNIqUFKW58Fbq7TK6T&#10;wcnNkGR06tebheDycN7zZW8bcSEfascKRsMMBHHpdM2VgsP++z0HESKyxsYxKfinAMvF68scC+2u&#10;vKXLLlYihXAoUIGJsS2kDKUhi2HoWuLEnZy3GBP0ldQeryncNvIjy6bSYs2pwWBLn4bK866zCpy5&#10;jahbf3U/Ez/OV3+Hsj3+bpR6G/SrGYhIfXyKH+61VjBO69OX9APk4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rgf/XBAAAA2wAAAA8AAAAAAAAAAAAAAAAAmAIAAGRycy9kb3du&#10;cmV2LnhtbFBLBQYAAAAABAAEAPUAAACGAwAAAAA=&#10;" path="m2591733,v13958,,13958,,13958,c2605691,373697,2605691,373697,2605691,373697v,12457,,24913,,37370c2591733,435980,2577776,460893,2549860,485806,344535,2453944,344535,2453944,344535,2453944v-13957,24913,-27915,37369,-55831,49826l271639,2515287r-190602,l49678,2492870v-57576,-57611,-75023,-151036,1745,-225775c2591733,,2591733,,2591733,xe" fillcolor="white [3209]" stroked="f">
                <v:path arrowok="t" o:connecttype="custom" o:connectlocs="2591733,0;2605691,0;2605691,373697;2605691,411067;2549860,485806;344535,2453944;288704,2503770;271639,2515287;81037,2515287;49678,2492870;51423,2267095;2591733,0" o:connectangles="0,0,0,0,0,0,0,0,0,0,0,0"/>
              </v:shape>
              <v:shape id="Freeform 8" o:spid="_x0000_s1034" style="position:absolute;left:60864;top:77057;width:16957;height:16448;visibility:visible;mso-wrap-style:square;v-text-anchor:top" coordsize="194,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h+8YA&#10;AADbAAAADwAAAGRycy9kb3ducmV2LnhtbESP3WrCQBSE74W+w3IKvdNNW5WSupFSKBVBxFjt7SF7&#10;8oPZsyG7JtGnd4VCL4eZ+YZZLAdTi45aV1lW8DyJQBBnVldcKPjZf43fQDiPrLG2TAou5GCZPIwW&#10;GGvb84661BciQNjFqKD0vomldFlJBt3ENsTBy21r0AfZFlK32Ae4qeVLFM2lwYrDQokNfZaUndKz&#10;UfD6252K+rjebPeHnUyv39s+neVKPT0OH+8gPA3+P/zXXmkF8yncv4QfIJ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Oh+8YAAADbAAAADwAAAAAAAAAAAAAAAACYAgAAZHJz&#10;L2Rvd25yZXYueG1sUEsFBgAAAAAEAAQA9QAAAIsDAAAAAA==&#10;" path="m11,182c193,,193,,193,v1,,1,,1,c194,30,194,30,194,30v,1,,2,,3c193,35,192,37,190,39,32,197,32,197,32,197v-1,2,-2,3,-4,4c16,212,,194,11,182xe" fillcolor="#4b1919 [3204]" stroked="f">
                <v:path arrowok="t" o:connecttype="custom" o:connectlocs="96145,1412099;1686915,0;1695655,0;1695655,232763;1695655,256040;1660693,302593;279696,1528480;244734,1559515;96145,1412099" o:connectangles="0,0,0,0,0,0,0,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FE6878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5A8399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772052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25AE87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79C6BA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842311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58570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3A97E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6686F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1A2A0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8A24E6F"/>
    <w:multiLevelType w:val="hybridMultilevel"/>
    <w:tmpl w:val="9DAE999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0E5"/>
    <w:rsid w:val="000115CE"/>
    <w:rsid w:val="000828F4"/>
    <w:rsid w:val="000F1B5C"/>
    <w:rsid w:val="000F51EC"/>
    <w:rsid w:val="000F7122"/>
    <w:rsid w:val="00114A27"/>
    <w:rsid w:val="001B4EEF"/>
    <w:rsid w:val="001B689C"/>
    <w:rsid w:val="00200635"/>
    <w:rsid w:val="00254E0D"/>
    <w:rsid w:val="0038000D"/>
    <w:rsid w:val="00385ACF"/>
    <w:rsid w:val="00422757"/>
    <w:rsid w:val="00436E03"/>
    <w:rsid w:val="00475D96"/>
    <w:rsid w:val="00477474"/>
    <w:rsid w:val="00480B7F"/>
    <w:rsid w:val="004A1893"/>
    <w:rsid w:val="004C4A44"/>
    <w:rsid w:val="005125BB"/>
    <w:rsid w:val="005264AB"/>
    <w:rsid w:val="00537F9C"/>
    <w:rsid w:val="0055629A"/>
    <w:rsid w:val="00572222"/>
    <w:rsid w:val="005D3DA6"/>
    <w:rsid w:val="00616566"/>
    <w:rsid w:val="00642E91"/>
    <w:rsid w:val="00744EA9"/>
    <w:rsid w:val="00752FC4"/>
    <w:rsid w:val="00757E9C"/>
    <w:rsid w:val="007B4C91"/>
    <w:rsid w:val="007C20E5"/>
    <w:rsid w:val="007D70F7"/>
    <w:rsid w:val="00830C5F"/>
    <w:rsid w:val="00834A33"/>
    <w:rsid w:val="00896EE1"/>
    <w:rsid w:val="008C1482"/>
    <w:rsid w:val="008C2737"/>
    <w:rsid w:val="008D0AA7"/>
    <w:rsid w:val="0090401D"/>
    <w:rsid w:val="00912A0A"/>
    <w:rsid w:val="009468D3"/>
    <w:rsid w:val="00A17117"/>
    <w:rsid w:val="00A5578C"/>
    <w:rsid w:val="00A763AE"/>
    <w:rsid w:val="00AC1A6E"/>
    <w:rsid w:val="00AF14CD"/>
    <w:rsid w:val="00B40F1A"/>
    <w:rsid w:val="00B63133"/>
    <w:rsid w:val="00BC0F0A"/>
    <w:rsid w:val="00BF0C32"/>
    <w:rsid w:val="00C11980"/>
    <w:rsid w:val="00C37964"/>
    <w:rsid w:val="00CB0809"/>
    <w:rsid w:val="00CF46CA"/>
    <w:rsid w:val="00D04123"/>
    <w:rsid w:val="00D06525"/>
    <w:rsid w:val="00D149F1"/>
    <w:rsid w:val="00D36106"/>
    <w:rsid w:val="00DC7840"/>
    <w:rsid w:val="00E10E4B"/>
    <w:rsid w:val="00E5646A"/>
    <w:rsid w:val="00F71D73"/>
    <w:rsid w:val="00F763B1"/>
    <w:rsid w:val="00FA402E"/>
    <w:rsid w:val="00FB4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00000" w:themeColor="text2" w:themeShade="BF"/>
        <w:sz w:val="22"/>
        <w:szCs w:val="22"/>
        <w:lang w:val="en-US" w:eastAsia="en-US" w:bidi="ar-SA"/>
      </w:rPr>
    </w:rPrDefault>
    <w:pPrDefault>
      <w:pPr>
        <w:spacing w:after="300" w:line="276" w:lineRule="auto"/>
      </w:pPr>
    </w:pPrDefault>
  </w:docDefaults>
  <w:latentStyles w:defLockedState="0" w:defUIPriority="99" w:defSemiHidden="0" w:defUnhideWhenUsed="0" w:defQFormat="0" w:count="371">
    <w:lsdException w:name="Normal" w:uiPriority="0" w:qFormat="1"/>
    <w:lsdException w:name="heading 1" w:semiHidden="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9"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20E5"/>
    <w:pPr>
      <w:spacing w:after="160" w:line="252" w:lineRule="auto"/>
      <w:jc w:val="both"/>
    </w:pPr>
    <w:rPr>
      <w:rFonts w:eastAsiaTheme="minorEastAsia"/>
      <w:color w:val="auto"/>
      <w:lang w:eastAsia="ja-JP"/>
    </w:rPr>
  </w:style>
  <w:style w:type="paragraph" w:styleId="Heading1">
    <w:name w:val="heading 1"/>
    <w:basedOn w:val="Normal"/>
    <w:next w:val="Normal"/>
    <w:link w:val="Heading1Char"/>
    <w:uiPriority w:val="9"/>
    <w:semiHidden/>
    <w:rsid w:val="000F51EC"/>
    <w:pPr>
      <w:keepNext/>
      <w:keepLines/>
      <w:spacing w:before="480" w:after="0"/>
      <w:outlineLvl w:val="0"/>
    </w:pPr>
    <w:rPr>
      <w:rFonts w:asciiTheme="majorHAnsi" w:eastAsiaTheme="majorEastAsia" w:hAnsiTheme="majorHAnsi" w:cstheme="majorBidi"/>
      <w:b/>
      <w:bCs/>
      <w:color w:val="B38600" w:themeColor="accent2" w:themeShade="80"/>
      <w:sz w:val="28"/>
      <w:szCs w:val="28"/>
    </w:rPr>
  </w:style>
  <w:style w:type="paragraph" w:styleId="Heading2">
    <w:name w:val="heading 2"/>
    <w:basedOn w:val="Normal"/>
    <w:next w:val="Normal"/>
    <w:link w:val="Heading2Char"/>
    <w:uiPriority w:val="9"/>
    <w:semiHidden/>
    <w:pPr>
      <w:keepNext/>
      <w:keepLines/>
      <w:spacing w:before="200" w:after="0"/>
      <w:outlineLvl w:val="1"/>
    </w:pPr>
    <w:rPr>
      <w:rFonts w:asciiTheme="majorHAnsi" w:eastAsiaTheme="majorEastAsia" w:hAnsiTheme="majorHAnsi" w:cstheme="majorBidi"/>
      <w:b/>
      <w:bCs/>
      <w:color w:val="262626" w:themeColor="text1" w:themeTint="D9"/>
      <w:sz w:val="26"/>
      <w:szCs w:val="26"/>
    </w:rPr>
  </w:style>
  <w:style w:type="paragraph" w:styleId="Heading3">
    <w:name w:val="heading 3"/>
    <w:basedOn w:val="Normal"/>
    <w:next w:val="Normal"/>
    <w:link w:val="Heading3Char"/>
    <w:uiPriority w:val="9"/>
    <w:semiHidden/>
    <w:unhideWhenUsed/>
    <w:qFormat/>
    <w:rsid w:val="00572222"/>
    <w:pPr>
      <w:keepNext/>
      <w:keepLines/>
      <w:spacing w:before="40" w:after="0"/>
      <w:outlineLvl w:val="2"/>
    </w:pPr>
    <w:rPr>
      <w:rFonts w:asciiTheme="majorHAnsi" w:eastAsiaTheme="majorEastAsia" w:hAnsiTheme="majorHAnsi" w:cstheme="majorBidi"/>
      <w:color w:val="250C0C" w:themeColor="accent1" w:themeShade="7F"/>
      <w:sz w:val="24"/>
      <w:szCs w:val="24"/>
    </w:rPr>
  </w:style>
  <w:style w:type="paragraph" w:styleId="Heading4">
    <w:name w:val="heading 4"/>
    <w:basedOn w:val="Normal"/>
    <w:next w:val="Normal"/>
    <w:link w:val="Heading4Char"/>
    <w:uiPriority w:val="9"/>
    <w:semiHidden/>
    <w:unhideWhenUsed/>
    <w:qFormat/>
    <w:rsid w:val="00572222"/>
    <w:pPr>
      <w:keepNext/>
      <w:keepLines/>
      <w:spacing w:before="40" w:after="0"/>
      <w:outlineLvl w:val="3"/>
    </w:pPr>
    <w:rPr>
      <w:rFonts w:asciiTheme="majorHAnsi" w:eastAsiaTheme="majorEastAsia" w:hAnsiTheme="majorHAnsi" w:cstheme="majorBidi"/>
      <w:i/>
      <w:iCs/>
      <w:color w:val="381212" w:themeColor="accent1" w:themeShade="BF"/>
    </w:rPr>
  </w:style>
  <w:style w:type="paragraph" w:styleId="Heading5">
    <w:name w:val="heading 5"/>
    <w:basedOn w:val="Normal"/>
    <w:next w:val="Normal"/>
    <w:link w:val="Heading5Char"/>
    <w:uiPriority w:val="9"/>
    <w:semiHidden/>
    <w:unhideWhenUsed/>
    <w:qFormat/>
    <w:rsid w:val="00572222"/>
    <w:pPr>
      <w:keepNext/>
      <w:keepLines/>
      <w:spacing w:before="40" w:after="0"/>
      <w:outlineLvl w:val="4"/>
    </w:pPr>
    <w:rPr>
      <w:rFonts w:asciiTheme="majorHAnsi" w:eastAsiaTheme="majorEastAsia" w:hAnsiTheme="majorHAnsi" w:cstheme="majorBidi"/>
      <w:color w:val="381212" w:themeColor="accent1" w:themeShade="BF"/>
    </w:rPr>
  </w:style>
  <w:style w:type="paragraph" w:styleId="Heading6">
    <w:name w:val="heading 6"/>
    <w:basedOn w:val="Normal"/>
    <w:next w:val="Normal"/>
    <w:link w:val="Heading6Char"/>
    <w:uiPriority w:val="9"/>
    <w:semiHidden/>
    <w:unhideWhenUsed/>
    <w:qFormat/>
    <w:rsid w:val="00572222"/>
    <w:pPr>
      <w:keepNext/>
      <w:keepLines/>
      <w:spacing w:before="40" w:after="0"/>
      <w:outlineLvl w:val="5"/>
    </w:pPr>
    <w:rPr>
      <w:rFonts w:asciiTheme="majorHAnsi" w:eastAsiaTheme="majorEastAsia" w:hAnsiTheme="majorHAnsi" w:cstheme="majorBidi"/>
      <w:color w:val="250C0C" w:themeColor="accent1" w:themeShade="7F"/>
    </w:rPr>
  </w:style>
  <w:style w:type="paragraph" w:styleId="Heading7">
    <w:name w:val="heading 7"/>
    <w:basedOn w:val="Normal"/>
    <w:next w:val="Normal"/>
    <w:link w:val="Heading7Char"/>
    <w:uiPriority w:val="9"/>
    <w:semiHidden/>
    <w:unhideWhenUsed/>
    <w:qFormat/>
    <w:rsid w:val="00572222"/>
    <w:pPr>
      <w:keepNext/>
      <w:keepLines/>
      <w:spacing w:before="40" w:after="0"/>
      <w:outlineLvl w:val="6"/>
    </w:pPr>
    <w:rPr>
      <w:rFonts w:asciiTheme="majorHAnsi" w:eastAsiaTheme="majorEastAsia" w:hAnsiTheme="majorHAnsi" w:cstheme="majorBidi"/>
      <w:i/>
      <w:iCs/>
      <w:color w:val="250C0C" w:themeColor="accent1" w:themeShade="7F"/>
    </w:rPr>
  </w:style>
  <w:style w:type="paragraph" w:styleId="Heading8">
    <w:name w:val="heading 8"/>
    <w:basedOn w:val="Normal"/>
    <w:next w:val="Normal"/>
    <w:link w:val="Heading8Char"/>
    <w:uiPriority w:val="9"/>
    <w:semiHidden/>
    <w:unhideWhenUsed/>
    <w:qFormat/>
    <w:rsid w:val="00572222"/>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572222"/>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B63133"/>
    <w:pPr>
      <w:spacing w:after="0" w:line="240" w:lineRule="auto"/>
    </w:pPr>
  </w:style>
  <w:style w:type="character" w:customStyle="1" w:styleId="HeaderChar">
    <w:name w:val="Header Char"/>
    <w:basedOn w:val="DefaultParagraphFont"/>
    <w:link w:val="Header"/>
    <w:uiPriority w:val="99"/>
    <w:semiHidden/>
    <w:rsid w:val="00254E0D"/>
    <w:rPr>
      <w:color w:val="auto"/>
    </w:rPr>
  </w:style>
  <w:style w:type="paragraph" w:styleId="Footer">
    <w:name w:val="footer"/>
    <w:basedOn w:val="Normal"/>
    <w:link w:val="FooterChar"/>
    <w:uiPriority w:val="99"/>
    <w:semiHidden/>
    <w:rsid w:val="00BC0F0A"/>
    <w:pPr>
      <w:spacing w:after="0" w:line="240" w:lineRule="auto"/>
      <w:ind w:left="-720" w:right="-720"/>
      <w:jc w:val="center"/>
    </w:pPr>
    <w:rPr>
      <w:rFonts w:asciiTheme="majorHAnsi" w:hAnsiTheme="majorHAnsi"/>
      <w:color w:val="B38600" w:themeColor="accent2" w:themeShade="80"/>
    </w:rPr>
  </w:style>
  <w:style w:type="character" w:customStyle="1" w:styleId="FooterChar">
    <w:name w:val="Footer Char"/>
    <w:basedOn w:val="DefaultParagraphFont"/>
    <w:link w:val="Footer"/>
    <w:uiPriority w:val="99"/>
    <w:semiHidden/>
    <w:rsid w:val="00254E0D"/>
    <w:rPr>
      <w:rFonts w:asciiTheme="majorHAnsi" w:hAnsiTheme="majorHAnsi"/>
      <w:color w:val="B38600" w:themeColor="accent2" w:themeShade="80"/>
    </w:rPr>
  </w:style>
  <w:style w:type="character" w:styleId="PlaceholderText">
    <w:name w:val="Placeholder Text"/>
    <w:basedOn w:val="DefaultParagraphFont"/>
    <w:uiPriority w:val="99"/>
    <w:semiHidden/>
    <w:rsid w:val="00912A0A"/>
    <w:rPr>
      <w:color w:val="BFBFBF" w:themeColor="accent5" w:themeShade="BF"/>
      <w:sz w:val="22"/>
    </w:rPr>
  </w:style>
  <w:style w:type="paragraph" w:customStyle="1" w:styleId="ContactInfo">
    <w:name w:val="Contact Info"/>
    <w:basedOn w:val="Normal"/>
    <w:uiPriority w:val="3"/>
    <w:qFormat/>
    <w:rsid w:val="008C2737"/>
    <w:pPr>
      <w:spacing w:after="0"/>
      <w:jc w:val="right"/>
    </w:pPr>
    <w:rPr>
      <w:sz w:val="20"/>
      <w:szCs w:val="18"/>
    </w:rPr>
  </w:style>
  <w:style w:type="paragraph" w:styleId="Date">
    <w:name w:val="Date"/>
    <w:basedOn w:val="Normal"/>
    <w:next w:val="Salutation"/>
    <w:link w:val="DateChar"/>
    <w:uiPriority w:val="4"/>
    <w:unhideWhenUsed/>
    <w:qFormat/>
    <w:rsid w:val="00616566"/>
    <w:pPr>
      <w:spacing w:before="960" w:after="960"/>
    </w:pPr>
  </w:style>
  <w:style w:type="character" w:customStyle="1" w:styleId="DateChar">
    <w:name w:val="Date Char"/>
    <w:basedOn w:val="DefaultParagraphFont"/>
    <w:link w:val="Date"/>
    <w:uiPriority w:val="4"/>
    <w:rsid w:val="00616566"/>
    <w:rPr>
      <w:color w:val="auto"/>
    </w:rPr>
  </w:style>
  <w:style w:type="paragraph" w:styleId="Closing">
    <w:name w:val="Closing"/>
    <w:basedOn w:val="Normal"/>
    <w:next w:val="Signature"/>
    <w:link w:val="ClosingChar"/>
    <w:uiPriority w:val="6"/>
    <w:unhideWhenUsed/>
    <w:qFormat/>
    <w:rsid w:val="00254E0D"/>
    <w:pPr>
      <w:spacing w:after="960" w:line="240" w:lineRule="auto"/>
    </w:pPr>
  </w:style>
  <w:style w:type="character" w:customStyle="1" w:styleId="ClosingChar">
    <w:name w:val="Closing Char"/>
    <w:basedOn w:val="DefaultParagraphFont"/>
    <w:link w:val="Closing"/>
    <w:uiPriority w:val="6"/>
    <w:rsid w:val="00254E0D"/>
    <w:rPr>
      <w:color w:val="auto"/>
    </w:rPr>
  </w:style>
  <w:style w:type="character" w:customStyle="1" w:styleId="Heading1Char">
    <w:name w:val="Heading 1 Char"/>
    <w:basedOn w:val="DefaultParagraphFont"/>
    <w:link w:val="Heading1"/>
    <w:uiPriority w:val="9"/>
    <w:semiHidden/>
    <w:rsid w:val="00254E0D"/>
    <w:rPr>
      <w:rFonts w:asciiTheme="majorHAnsi" w:eastAsiaTheme="majorEastAsia" w:hAnsiTheme="majorHAnsi" w:cstheme="majorBidi"/>
      <w:b/>
      <w:bCs/>
      <w:color w:val="B38600" w:themeColor="accent2" w:themeShade="80"/>
      <w:sz w:val="28"/>
      <w:szCs w:val="28"/>
    </w:rPr>
  </w:style>
  <w:style w:type="character" w:customStyle="1" w:styleId="Heading2Char">
    <w:name w:val="Heading 2 Char"/>
    <w:basedOn w:val="DefaultParagraphFont"/>
    <w:link w:val="Heading2"/>
    <w:uiPriority w:val="9"/>
    <w:semiHidden/>
    <w:rsid w:val="00254E0D"/>
    <w:rPr>
      <w:rFonts w:asciiTheme="majorHAnsi" w:eastAsiaTheme="majorEastAsia" w:hAnsiTheme="majorHAnsi" w:cstheme="majorBidi"/>
      <w:b/>
      <w:bCs/>
      <w:color w:val="262626" w:themeColor="text1" w:themeTint="D9"/>
      <w:sz w:val="26"/>
      <w:szCs w:val="26"/>
    </w:rPr>
  </w:style>
  <w:style w:type="table" w:styleId="TableGrid">
    <w:name w:val="Table Grid"/>
    <w:basedOn w:val="TableNormal"/>
    <w:uiPriority w:val="59"/>
    <w:rsid w:val="00512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222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572222"/>
    <w:rPr>
      <w:rFonts w:ascii="Segoe UI" w:hAnsi="Segoe UI" w:cs="Segoe UI"/>
      <w:kern w:val="16"/>
      <w:sz w:val="22"/>
      <w:szCs w:val="18"/>
      <w14:ligatures w14:val="standardContextual"/>
      <w14:numForm w14:val="oldStyle"/>
      <w14:numSpacing w14:val="proportional"/>
      <w14:cntxtAlts/>
    </w:rPr>
  </w:style>
  <w:style w:type="paragraph" w:styleId="Bibliography">
    <w:name w:val="Bibliography"/>
    <w:basedOn w:val="Normal"/>
    <w:next w:val="Normal"/>
    <w:uiPriority w:val="37"/>
    <w:semiHidden/>
    <w:unhideWhenUsed/>
    <w:rsid w:val="00572222"/>
  </w:style>
  <w:style w:type="paragraph" w:styleId="BlockText">
    <w:name w:val="Block Text"/>
    <w:basedOn w:val="Normal"/>
    <w:uiPriority w:val="99"/>
    <w:semiHidden/>
    <w:unhideWhenUsed/>
    <w:rsid w:val="000F51EC"/>
    <w:pPr>
      <w:pBdr>
        <w:top w:val="single" w:sz="2" w:space="10" w:color="4B1919" w:themeColor="accent1" w:frame="1"/>
        <w:left w:val="single" w:sz="2" w:space="10" w:color="4B1919" w:themeColor="accent1" w:frame="1"/>
        <w:bottom w:val="single" w:sz="2" w:space="10" w:color="4B1919" w:themeColor="accent1" w:frame="1"/>
        <w:right w:val="single" w:sz="2" w:space="10" w:color="4B1919" w:themeColor="accent1" w:frame="1"/>
      </w:pBdr>
      <w:ind w:left="1152" w:right="1152"/>
    </w:pPr>
    <w:rPr>
      <w:i/>
      <w:iCs/>
      <w:color w:val="381212" w:themeColor="accent1" w:themeShade="BF"/>
    </w:rPr>
  </w:style>
  <w:style w:type="paragraph" w:styleId="BodyText">
    <w:name w:val="Body Text"/>
    <w:basedOn w:val="Normal"/>
    <w:link w:val="BodyTextChar"/>
    <w:uiPriority w:val="99"/>
    <w:semiHidden/>
    <w:unhideWhenUsed/>
    <w:rsid w:val="00572222"/>
    <w:pPr>
      <w:spacing w:after="120"/>
    </w:pPr>
  </w:style>
  <w:style w:type="character" w:customStyle="1" w:styleId="BodyTextChar">
    <w:name w:val="Body Text Char"/>
    <w:basedOn w:val="DefaultParagraphFont"/>
    <w:link w:val="BodyText"/>
    <w:uiPriority w:val="99"/>
    <w:semiHidden/>
    <w:rsid w:val="00572222"/>
    <w:rPr>
      <w:kern w:val="16"/>
      <w:sz w:val="22"/>
      <w14:ligatures w14:val="standardContextual"/>
      <w14:numForm w14:val="oldStyle"/>
      <w14:numSpacing w14:val="proportional"/>
      <w14:cntxtAlts/>
    </w:rPr>
  </w:style>
  <w:style w:type="paragraph" w:styleId="BodyText2">
    <w:name w:val="Body Text 2"/>
    <w:basedOn w:val="Normal"/>
    <w:link w:val="BodyText2Char"/>
    <w:uiPriority w:val="99"/>
    <w:semiHidden/>
    <w:unhideWhenUsed/>
    <w:rsid w:val="00572222"/>
    <w:pPr>
      <w:spacing w:after="120" w:line="480" w:lineRule="auto"/>
    </w:pPr>
  </w:style>
  <w:style w:type="character" w:customStyle="1" w:styleId="BodyText2Char">
    <w:name w:val="Body Text 2 Char"/>
    <w:basedOn w:val="DefaultParagraphFont"/>
    <w:link w:val="BodyText2"/>
    <w:uiPriority w:val="99"/>
    <w:semiHidden/>
    <w:rsid w:val="00572222"/>
    <w:rPr>
      <w:kern w:val="16"/>
      <w:sz w:val="22"/>
      <w14:ligatures w14:val="standardContextual"/>
      <w14:numForm w14:val="oldStyle"/>
      <w14:numSpacing w14:val="proportional"/>
      <w14:cntxtAlts/>
    </w:rPr>
  </w:style>
  <w:style w:type="paragraph" w:styleId="BodyText3">
    <w:name w:val="Body Text 3"/>
    <w:basedOn w:val="Normal"/>
    <w:link w:val="BodyText3Char"/>
    <w:uiPriority w:val="99"/>
    <w:semiHidden/>
    <w:unhideWhenUsed/>
    <w:rsid w:val="00572222"/>
    <w:pPr>
      <w:spacing w:after="120"/>
    </w:pPr>
    <w:rPr>
      <w:szCs w:val="16"/>
    </w:rPr>
  </w:style>
  <w:style w:type="character" w:customStyle="1" w:styleId="BodyText3Char">
    <w:name w:val="Body Text 3 Char"/>
    <w:basedOn w:val="DefaultParagraphFont"/>
    <w:link w:val="BodyText3"/>
    <w:uiPriority w:val="99"/>
    <w:semiHidden/>
    <w:rsid w:val="00572222"/>
    <w:rPr>
      <w:kern w:val="16"/>
      <w:sz w:val="22"/>
      <w:szCs w:val="16"/>
      <w14:ligatures w14:val="standardContextual"/>
      <w14:numForm w14:val="oldStyle"/>
      <w14:numSpacing w14:val="proportional"/>
      <w14:cntxtAlts/>
    </w:rPr>
  </w:style>
  <w:style w:type="paragraph" w:styleId="BodyTextFirstIndent">
    <w:name w:val="Body Text First Indent"/>
    <w:basedOn w:val="BodyText"/>
    <w:link w:val="BodyTextFirstIndentChar"/>
    <w:uiPriority w:val="99"/>
    <w:semiHidden/>
    <w:unhideWhenUsed/>
    <w:rsid w:val="00572222"/>
    <w:pPr>
      <w:spacing w:after="300"/>
      <w:ind w:firstLine="360"/>
    </w:pPr>
  </w:style>
  <w:style w:type="character" w:customStyle="1" w:styleId="BodyTextFirstIndentChar">
    <w:name w:val="Body Text First Indent Char"/>
    <w:basedOn w:val="BodyTextChar"/>
    <w:link w:val="BodyTextFirstIndent"/>
    <w:uiPriority w:val="99"/>
    <w:semiHidden/>
    <w:rsid w:val="00572222"/>
    <w:rPr>
      <w:kern w:val="16"/>
      <w:sz w:val="22"/>
      <w14:ligatures w14:val="standardContextual"/>
      <w14:numForm w14:val="oldStyle"/>
      <w14:numSpacing w14:val="proportional"/>
      <w14:cntxtAlts/>
    </w:rPr>
  </w:style>
  <w:style w:type="paragraph" w:styleId="BodyTextIndent">
    <w:name w:val="Body Text Indent"/>
    <w:basedOn w:val="Normal"/>
    <w:link w:val="BodyTextIndentChar"/>
    <w:uiPriority w:val="99"/>
    <w:semiHidden/>
    <w:unhideWhenUsed/>
    <w:rsid w:val="00572222"/>
    <w:pPr>
      <w:spacing w:after="120"/>
      <w:ind w:left="360"/>
    </w:pPr>
  </w:style>
  <w:style w:type="character" w:customStyle="1" w:styleId="BodyTextIndentChar">
    <w:name w:val="Body Text Indent Char"/>
    <w:basedOn w:val="DefaultParagraphFont"/>
    <w:link w:val="BodyTextIndent"/>
    <w:uiPriority w:val="99"/>
    <w:semiHidden/>
    <w:rsid w:val="00572222"/>
    <w:rPr>
      <w:kern w:val="16"/>
      <w:sz w:val="22"/>
      <w14:ligatures w14:val="standardContextual"/>
      <w14:numForm w14:val="oldStyle"/>
      <w14:numSpacing w14:val="proportional"/>
      <w14:cntxtAlts/>
    </w:rPr>
  </w:style>
  <w:style w:type="paragraph" w:styleId="BodyTextFirstIndent2">
    <w:name w:val="Body Text First Indent 2"/>
    <w:basedOn w:val="BodyTextIndent"/>
    <w:link w:val="BodyTextFirstIndent2Char"/>
    <w:uiPriority w:val="99"/>
    <w:semiHidden/>
    <w:unhideWhenUsed/>
    <w:rsid w:val="00572222"/>
    <w:pPr>
      <w:spacing w:after="300"/>
      <w:ind w:firstLine="360"/>
    </w:pPr>
  </w:style>
  <w:style w:type="character" w:customStyle="1" w:styleId="BodyTextFirstIndent2Char">
    <w:name w:val="Body Text First Indent 2 Char"/>
    <w:basedOn w:val="BodyTextIndentChar"/>
    <w:link w:val="BodyTextFirstIndent2"/>
    <w:uiPriority w:val="99"/>
    <w:semiHidden/>
    <w:rsid w:val="00572222"/>
    <w:rPr>
      <w:kern w:val="16"/>
      <w:sz w:val="22"/>
      <w14:ligatures w14:val="standardContextual"/>
      <w14:numForm w14:val="oldStyle"/>
      <w14:numSpacing w14:val="proportional"/>
      <w14:cntxtAlts/>
    </w:rPr>
  </w:style>
  <w:style w:type="paragraph" w:styleId="BodyTextIndent2">
    <w:name w:val="Body Text Indent 2"/>
    <w:basedOn w:val="Normal"/>
    <w:link w:val="BodyTextIndent2Char"/>
    <w:uiPriority w:val="99"/>
    <w:semiHidden/>
    <w:unhideWhenUsed/>
    <w:rsid w:val="00572222"/>
    <w:pPr>
      <w:spacing w:after="120" w:line="480" w:lineRule="auto"/>
      <w:ind w:left="360"/>
    </w:pPr>
  </w:style>
  <w:style w:type="character" w:customStyle="1" w:styleId="BodyTextIndent2Char">
    <w:name w:val="Body Text Indent 2 Char"/>
    <w:basedOn w:val="DefaultParagraphFont"/>
    <w:link w:val="BodyTextIndent2"/>
    <w:uiPriority w:val="99"/>
    <w:semiHidden/>
    <w:rsid w:val="00572222"/>
    <w:rPr>
      <w:kern w:val="16"/>
      <w:sz w:val="22"/>
      <w14:ligatures w14:val="standardContextual"/>
      <w14:numForm w14:val="oldStyle"/>
      <w14:numSpacing w14:val="proportional"/>
      <w14:cntxtAlts/>
    </w:rPr>
  </w:style>
  <w:style w:type="paragraph" w:styleId="BodyTextIndent3">
    <w:name w:val="Body Text Indent 3"/>
    <w:basedOn w:val="Normal"/>
    <w:link w:val="BodyTextIndent3Char"/>
    <w:uiPriority w:val="99"/>
    <w:semiHidden/>
    <w:unhideWhenUsed/>
    <w:rsid w:val="00572222"/>
    <w:pPr>
      <w:spacing w:after="120"/>
      <w:ind w:left="360"/>
    </w:pPr>
    <w:rPr>
      <w:szCs w:val="16"/>
    </w:rPr>
  </w:style>
  <w:style w:type="character" w:customStyle="1" w:styleId="BodyTextIndent3Char">
    <w:name w:val="Body Text Indent 3 Char"/>
    <w:basedOn w:val="DefaultParagraphFont"/>
    <w:link w:val="BodyTextIndent3"/>
    <w:uiPriority w:val="99"/>
    <w:semiHidden/>
    <w:rsid w:val="00572222"/>
    <w:rPr>
      <w:kern w:val="16"/>
      <w:sz w:val="22"/>
      <w:szCs w:val="16"/>
      <w14:ligatures w14:val="standardContextual"/>
      <w14:numForm w14:val="oldStyle"/>
      <w14:numSpacing w14:val="proportional"/>
      <w14:cntxtAlts/>
    </w:rPr>
  </w:style>
  <w:style w:type="character" w:styleId="BookTitle">
    <w:name w:val="Book Title"/>
    <w:basedOn w:val="DefaultParagraphFont"/>
    <w:uiPriority w:val="33"/>
    <w:semiHidden/>
    <w:qFormat/>
    <w:rsid w:val="00572222"/>
    <w:rPr>
      <w:b/>
      <w:bCs/>
      <w:i/>
      <w:iCs/>
      <w:spacing w:val="5"/>
      <w:sz w:val="22"/>
    </w:rPr>
  </w:style>
  <w:style w:type="paragraph" w:styleId="Caption">
    <w:name w:val="caption"/>
    <w:basedOn w:val="Normal"/>
    <w:next w:val="Normal"/>
    <w:uiPriority w:val="35"/>
    <w:semiHidden/>
    <w:unhideWhenUsed/>
    <w:qFormat/>
    <w:rsid w:val="00572222"/>
    <w:pPr>
      <w:spacing w:after="200" w:line="240" w:lineRule="auto"/>
    </w:pPr>
    <w:rPr>
      <w:i/>
      <w:iCs/>
      <w:color w:val="000000" w:themeColor="text2"/>
      <w:szCs w:val="18"/>
    </w:rPr>
  </w:style>
  <w:style w:type="table" w:styleId="ColorfulGrid">
    <w:name w:val="Colorful Grid"/>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C1C1" w:themeFill="accent1" w:themeFillTint="33"/>
    </w:tcPr>
    <w:tblStylePr w:type="firstRow">
      <w:rPr>
        <w:b/>
        <w:bCs/>
      </w:rPr>
      <w:tblPr/>
      <w:tcPr>
        <w:shd w:val="clear" w:color="auto" w:fill="D68484" w:themeFill="accent1" w:themeFillTint="66"/>
      </w:tcPr>
    </w:tblStylePr>
    <w:tblStylePr w:type="lastRow">
      <w:rPr>
        <w:b/>
        <w:bCs/>
        <w:color w:val="000000" w:themeColor="text1"/>
      </w:rPr>
      <w:tblPr/>
      <w:tcPr>
        <w:shd w:val="clear" w:color="auto" w:fill="D68484" w:themeFill="accent1" w:themeFillTint="66"/>
      </w:tcPr>
    </w:tblStylePr>
    <w:tblStylePr w:type="firstCol">
      <w:rPr>
        <w:color w:val="FFFFFF" w:themeColor="background1"/>
      </w:rPr>
      <w:tblPr/>
      <w:tcPr>
        <w:shd w:val="clear" w:color="auto" w:fill="381212" w:themeFill="accent1" w:themeFillShade="BF"/>
      </w:tcPr>
    </w:tblStylePr>
    <w:tblStylePr w:type="lastCol">
      <w:rPr>
        <w:color w:val="FFFFFF" w:themeColor="background1"/>
      </w:rPr>
      <w:tblPr/>
      <w:tcPr>
        <w:shd w:val="clear" w:color="auto" w:fill="381212" w:themeFill="accent1" w:themeFillShade="BF"/>
      </w:tcPr>
    </w:tblStylePr>
    <w:tblStylePr w:type="band1Vert">
      <w:tblPr/>
      <w:tcPr>
        <w:shd w:val="clear" w:color="auto" w:fill="CC6565" w:themeFill="accent1" w:themeFillTint="7F"/>
      </w:tcPr>
    </w:tblStylePr>
    <w:tblStylePr w:type="band1Horz">
      <w:tblPr/>
      <w:tcPr>
        <w:shd w:val="clear" w:color="auto" w:fill="CC6565" w:themeFill="accent1" w:themeFillTint="7F"/>
      </w:tcPr>
    </w:tblStylePr>
  </w:style>
  <w:style w:type="table" w:styleId="ColorfulGrid-Accent2">
    <w:name w:val="Colorful Grid Accent 2"/>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7E0" w:themeFill="accent2" w:themeFillTint="33"/>
    </w:tcPr>
    <w:tblStylePr w:type="firstRow">
      <w:rPr>
        <w:b/>
        <w:bCs/>
      </w:rPr>
      <w:tblPr/>
      <w:tcPr>
        <w:shd w:val="clear" w:color="auto" w:fill="FFEFC1" w:themeFill="accent2" w:themeFillTint="66"/>
      </w:tcPr>
    </w:tblStylePr>
    <w:tblStylePr w:type="lastRow">
      <w:rPr>
        <w:b/>
        <w:bCs/>
        <w:color w:val="000000" w:themeColor="text1"/>
      </w:rPr>
      <w:tblPr/>
      <w:tcPr>
        <w:shd w:val="clear" w:color="auto" w:fill="FFEFC1" w:themeFill="accent2" w:themeFillTint="66"/>
      </w:tcPr>
    </w:tblStylePr>
    <w:tblStylePr w:type="firstCol">
      <w:rPr>
        <w:color w:val="FFFFFF" w:themeColor="background1"/>
      </w:rPr>
      <w:tblPr/>
      <w:tcPr>
        <w:shd w:val="clear" w:color="auto" w:fill="FFC20C" w:themeFill="accent2" w:themeFillShade="BF"/>
      </w:tcPr>
    </w:tblStylePr>
    <w:tblStylePr w:type="lastCol">
      <w:rPr>
        <w:color w:val="FFFFFF" w:themeColor="background1"/>
      </w:rPr>
      <w:tblPr/>
      <w:tcPr>
        <w:shd w:val="clear" w:color="auto" w:fill="FFC20C" w:themeFill="accent2" w:themeFillShade="BF"/>
      </w:tcPr>
    </w:tblStylePr>
    <w:tblStylePr w:type="band1Vert">
      <w:tblPr/>
      <w:tcPr>
        <w:shd w:val="clear" w:color="auto" w:fill="FFEBB2" w:themeFill="accent2" w:themeFillTint="7F"/>
      </w:tcPr>
    </w:tblStylePr>
    <w:tblStylePr w:type="band1Horz">
      <w:tblPr/>
      <w:tcPr>
        <w:shd w:val="clear" w:color="auto" w:fill="FFEBB2" w:themeFill="accent2" w:themeFillTint="7F"/>
      </w:tcPr>
    </w:tblStylePr>
  </w:style>
  <w:style w:type="table" w:styleId="ColorfulGrid-Accent3">
    <w:name w:val="Colorful Grid Accent 3"/>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6F5F2" w:themeFill="accent3" w:themeFillTint="33"/>
    </w:tcPr>
    <w:tblStylePr w:type="firstRow">
      <w:rPr>
        <w:b/>
        <w:bCs/>
      </w:rPr>
      <w:tblPr/>
      <w:tcPr>
        <w:shd w:val="clear" w:color="auto" w:fill="CEEBE6" w:themeFill="accent3" w:themeFillTint="66"/>
      </w:tcPr>
    </w:tblStylePr>
    <w:tblStylePr w:type="lastRow">
      <w:rPr>
        <w:b/>
        <w:bCs/>
        <w:color w:val="000000" w:themeColor="text1"/>
      </w:rPr>
      <w:tblPr/>
      <w:tcPr>
        <w:shd w:val="clear" w:color="auto" w:fill="CEEBE6" w:themeFill="accent3" w:themeFillTint="66"/>
      </w:tcPr>
    </w:tblStylePr>
    <w:tblStylePr w:type="firstCol">
      <w:rPr>
        <w:color w:val="FFFFFF" w:themeColor="background1"/>
      </w:rPr>
      <w:tblPr/>
      <w:tcPr>
        <w:shd w:val="clear" w:color="auto" w:fill="49B3A1" w:themeFill="accent3" w:themeFillShade="BF"/>
      </w:tcPr>
    </w:tblStylePr>
    <w:tblStylePr w:type="lastCol">
      <w:rPr>
        <w:color w:val="FFFFFF" w:themeColor="background1"/>
      </w:rPr>
      <w:tblPr/>
      <w:tcPr>
        <w:shd w:val="clear" w:color="auto" w:fill="49B3A1" w:themeFill="accent3" w:themeFillShade="BF"/>
      </w:tcPr>
    </w:tblStylePr>
    <w:tblStylePr w:type="band1Vert">
      <w:tblPr/>
      <w:tcPr>
        <w:shd w:val="clear" w:color="auto" w:fill="C2E6E0" w:themeFill="accent3" w:themeFillTint="7F"/>
      </w:tcPr>
    </w:tblStylePr>
    <w:tblStylePr w:type="band1Horz">
      <w:tblPr/>
      <w:tcPr>
        <w:shd w:val="clear" w:color="auto" w:fill="C2E6E0" w:themeFill="accent3" w:themeFillTint="7F"/>
      </w:tcPr>
    </w:tblStylePr>
  </w:style>
  <w:style w:type="table" w:styleId="ColorfulGrid-Accent4">
    <w:name w:val="Colorful Grid Accent 4"/>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8D6D6" w:themeFill="accent4" w:themeFillTint="33"/>
    </w:tcPr>
    <w:tblStylePr w:type="firstRow">
      <w:rPr>
        <w:b/>
        <w:bCs/>
      </w:rPr>
      <w:tblPr/>
      <w:tcPr>
        <w:shd w:val="clear" w:color="auto" w:fill="B2ADAD" w:themeFill="accent4" w:themeFillTint="66"/>
      </w:tcPr>
    </w:tblStylePr>
    <w:tblStylePr w:type="lastRow">
      <w:rPr>
        <w:b/>
        <w:bCs/>
        <w:color w:val="000000" w:themeColor="text1"/>
      </w:rPr>
      <w:tblPr/>
      <w:tcPr>
        <w:shd w:val="clear" w:color="auto" w:fill="B2ADAD" w:themeFill="accent4" w:themeFillTint="66"/>
      </w:tcPr>
    </w:tblStylePr>
    <w:tblStylePr w:type="firstCol">
      <w:rPr>
        <w:color w:val="FFFFFF" w:themeColor="background1"/>
      </w:rPr>
      <w:tblPr/>
      <w:tcPr>
        <w:shd w:val="clear" w:color="auto" w:fill="2C2A2A" w:themeFill="accent4" w:themeFillShade="BF"/>
      </w:tcPr>
    </w:tblStylePr>
    <w:tblStylePr w:type="lastCol">
      <w:rPr>
        <w:color w:val="FFFFFF" w:themeColor="background1"/>
      </w:rPr>
      <w:tblPr/>
      <w:tcPr>
        <w:shd w:val="clear" w:color="auto" w:fill="2C2A2A" w:themeFill="accent4" w:themeFillShade="BF"/>
      </w:tcPr>
    </w:tblStylePr>
    <w:tblStylePr w:type="band1Vert">
      <w:tblPr/>
      <w:tcPr>
        <w:shd w:val="clear" w:color="auto" w:fill="9F9999" w:themeFill="accent4" w:themeFillTint="7F"/>
      </w:tcPr>
    </w:tblStylePr>
    <w:tblStylePr w:type="band1Horz">
      <w:tblPr/>
      <w:tcPr>
        <w:shd w:val="clear" w:color="auto" w:fill="9F9999" w:themeFill="accent4" w:themeFillTint="7F"/>
      </w:tcPr>
    </w:tblStylePr>
  </w:style>
  <w:style w:type="table" w:styleId="ColorfulGrid-Accent5">
    <w:name w:val="Colorful Grid Accent 5"/>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FFF" w:themeFill="accent5" w:themeFillTint="33"/>
    </w:tcPr>
    <w:tblStylePr w:type="firstRow">
      <w:rPr>
        <w:b/>
        <w:bCs/>
      </w:rPr>
      <w:tblPr/>
      <w:tcPr>
        <w:shd w:val="clear" w:color="auto" w:fill="FFFFFF" w:themeFill="accent5" w:themeFillTint="66"/>
      </w:tcPr>
    </w:tblStylePr>
    <w:tblStylePr w:type="lastRow">
      <w:rPr>
        <w:b/>
        <w:bCs/>
        <w:color w:val="000000" w:themeColor="text1"/>
      </w:rPr>
      <w:tblPr/>
      <w:tcPr>
        <w:shd w:val="clear" w:color="auto" w:fill="FFFFFF" w:themeFill="accent5" w:themeFillTint="66"/>
      </w:tcPr>
    </w:tblStylePr>
    <w:tblStylePr w:type="firstCol">
      <w:rPr>
        <w:color w:val="FFFFFF" w:themeColor="background1"/>
      </w:rPr>
      <w:tblPr/>
      <w:tcPr>
        <w:shd w:val="clear" w:color="auto" w:fill="BFBFBF" w:themeFill="accent5" w:themeFillShade="BF"/>
      </w:tcPr>
    </w:tblStylePr>
    <w:tblStylePr w:type="lastCol">
      <w:rPr>
        <w:color w:val="FFFFFF" w:themeColor="background1"/>
      </w:rPr>
      <w:tblPr/>
      <w:tcPr>
        <w:shd w:val="clear" w:color="auto" w:fill="BFBFBF" w:themeFill="accent5" w:themeFillShade="BF"/>
      </w:tcPr>
    </w:tblStylePr>
    <w:tblStylePr w:type="band1Vert">
      <w:tblPr/>
      <w:tcPr>
        <w:shd w:val="clear" w:color="auto" w:fill="FFFFFF" w:themeFill="accent5" w:themeFillTint="7F"/>
      </w:tcPr>
    </w:tblStylePr>
    <w:tblStylePr w:type="band1Horz">
      <w:tblPr/>
      <w:tcPr>
        <w:shd w:val="clear" w:color="auto" w:fill="FFFFFF" w:themeFill="accent5" w:themeFillTint="7F"/>
      </w:tcPr>
    </w:tblStylePr>
  </w:style>
  <w:style w:type="table" w:styleId="ColorfulGrid-Accent6">
    <w:name w:val="Colorful Grid Accent 6"/>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FFF" w:themeFill="accent6" w:themeFillTint="33"/>
    </w:tcPr>
    <w:tblStylePr w:type="firstRow">
      <w:rPr>
        <w:b/>
        <w:bCs/>
      </w:rPr>
      <w:tblPr/>
      <w:tcPr>
        <w:shd w:val="clear" w:color="auto" w:fill="FFFFFF" w:themeFill="accent6" w:themeFillTint="66"/>
      </w:tcPr>
    </w:tblStylePr>
    <w:tblStylePr w:type="lastRow">
      <w:rPr>
        <w:b/>
        <w:bCs/>
        <w:color w:val="000000" w:themeColor="text1"/>
      </w:rPr>
      <w:tblPr/>
      <w:tcPr>
        <w:shd w:val="clear" w:color="auto" w:fill="FFFFFF" w:themeFill="accent6" w:themeFillTint="66"/>
      </w:tcPr>
    </w:tblStylePr>
    <w:tblStylePr w:type="firstCol">
      <w:rPr>
        <w:color w:val="FFFFFF" w:themeColor="background1"/>
      </w:rPr>
      <w:tblPr/>
      <w:tcPr>
        <w:shd w:val="clear" w:color="auto" w:fill="BFBFBF" w:themeFill="accent6" w:themeFillShade="BF"/>
      </w:tcPr>
    </w:tblStylePr>
    <w:tblStylePr w:type="lastCol">
      <w:rPr>
        <w:color w:val="FFFFFF" w:themeColor="background1"/>
      </w:rPr>
      <w:tblPr/>
      <w:tcPr>
        <w:shd w:val="clear" w:color="auto" w:fill="BFBFBF" w:themeFill="accent6" w:themeFillShade="BF"/>
      </w:tcPr>
    </w:tblStylePr>
    <w:tblStylePr w:type="band1Vert">
      <w:tblPr/>
      <w:tcPr>
        <w:shd w:val="clear" w:color="auto" w:fill="FFFFFF" w:themeFill="accent6" w:themeFillTint="7F"/>
      </w:tcPr>
    </w:tblStylePr>
    <w:tblStylePr w:type="band1Horz">
      <w:tblPr/>
      <w:tcPr>
        <w:shd w:val="clear" w:color="auto" w:fill="FFFFFF" w:themeFill="accent6" w:themeFillTint="7F"/>
      </w:tcPr>
    </w:tblStylePr>
  </w:style>
  <w:style w:type="table" w:styleId="ColorfulList">
    <w:name w:val="Colorful List"/>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FFC61E" w:themeFill="accent2" w:themeFillShade="CC"/>
      </w:tcPr>
    </w:tblStylePr>
    <w:tblStylePr w:type="lastRow">
      <w:rPr>
        <w:b/>
        <w:bCs/>
        <w:color w:val="FFC6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5E0E0" w:themeFill="accent1" w:themeFillTint="19"/>
    </w:tcPr>
    <w:tblStylePr w:type="firstRow">
      <w:rPr>
        <w:b/>
        <w:bCs/>
        <w:color w:val="FFFFFF" w:themeColor="background1"/>
      </w:rPr>
      <w:tblPr/>
      <w:tcPr>
        <w:tcBorders>
          <w:bottom w:val="single" w:sz="12" w:space="0" w:color="FFFFFF" w:themeColor="background1"/>
        </w:tcBorders>
        <w:shd w:val="clear" w:color="auto" w:fill="FFC61E" w:themeFill="accent2" w:themeFillShade="CC"/>
      </w:tcPr>
    </w:tblStylePr>
    <w:tblStylePr w:type="lastRow">
      <w:rPr>
        <w:b/>
        <w:bCs/>
        <w:color w:val="FFC6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B3B3" w:themeFill="accent1" w:themeFillTint="3F"/>
      </w:tcPr>
    </w:tblStylePr>
    <w:tblStylePr w:type="band1Horz">
      <w:tblPr/>
      <w:tcPr>
        <w:shd w:val="clear" w:color="auto" w:fill="EAC1C1" w:themeFill="accent1" w:themeFillTint="33"/>
      </w:tcPr>
    </w:tblStylePr>
  </w:style>
  <w:style w:type="table" w:styleId="ColorfulList-Accent2">
    <w:name w:val="Colorful List Accent 2"/>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FFBF0" w:themeFill="accent2" w:themeFillTint="19"/>
    </w:tcPr>
    <w:tblStylePr w:type="firstRow">
      <w:rPr>
        <w:b/>
        <w:bCs/>
        <w:color w:val="FFFFFF" w:themeColor="background1"/>
      </w:rPr>
      <w:tblPr/>
      <w:tcPr>
        <w:tcBorders>
          <w:bottom w:val="single" w:sz="12" w:space="0" w:color="FFFFFF" w:themeColor="background1"/>
        </w:tcBorders>
        <w:shd w:val="clear" w:color="auto" w:fill="FFC61E" w:themeFill="accent2" w:themeFillShade="CC"/>
      </w:tcPr>
    </w:tblStylePr>
    <w:tblStylePr w:type="lastRow">
      <w:rPr>
        <w:b/>
        <w:bCs/>
        <w:color w:val="FFC6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5D9" w:themeFill="accent2" w:themeFillTint="3F"/>
      </w:tcPr>
    </w:tblStylePr>
    <w:tblStylePr w:type="band1Horz">
      <w:tblPr/>
      <w:tcPr>
        <w:shd w:val="clear" w:color="auto" w:fill="FFF7E0" w:themeFill="accent2" w:themeFillTint="33"/>
      </w:tcPr>
    </w:tblStylePr>
  </w:style>
  <w:style w:type="table" w:styleId="ColorfulList-Accent3">
    <w:name w:val="Colorful List Accent 3"/>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2FAF8" w:themeFill="accent3" w:themeFillTint="19"/>
    </w:tcPr>
    <w:tblStylePr w:type="firstRow">
      <w:rPr>
        <w:b/>
        <w:bCs/>
        <w:color w:val="FFFFFF" w:themeColor="background1"/>
      </w:rPr>
      <w:tblPr/>
      <w:tcPr>
        <w:tcBorders>
          <w:bottom w:val="single" w:sz="12" w:space="0" w:color="FFFFFF" w:themeColor="background1"/>
        </w:tcBorders>
        <w:shd w:val="clear" w:color="auto" w:fill="2F2C2C" w:themeFill="accent4" w:themeFillShade="CC"/>
      </w:tcPr>
    </w:tblStylePr>
    <w:tblStylePr w:type="lastRow">
      <w:rPr>
        <w:b/>
        <w:bCs/>
        <w:color w:val="2F2C2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F2EF" w:themeFill="accent3" w:themeFillTint="3F"/>
      </w:tcPr>
    </w:tblStylePr>
    <w:tblStylePr w:type="band1Horz">
      <w:tblPr/>
      <w:tcPr>
        <w:shd w:val="clear" w:color="auto" w:fill="E6F5F2" w:themeFill="accent3" w:themeFillTint="33"/>
      </w:tcPr>
    </w:tblStylePr>
  </w:style>
  <w:style w:type="table" w:styleId="ColorfulList-Accent4">
    <w:name w:val="Colorful List Accent 4"/>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CEBEB" w:themeFill="accent4" w:themeFillTint="19"/>
    </w:tcPr>
    <w:tblStylePr w:type="firstRow">
      <w:rPr>
        <w:b/>
        <w:bCs/>
        <w:color w:val="FFFFFF" w:themeColor="background1"/>
      </w:rPr>
      <w:tblPr/>
      <w:tcPr>
        <w:tcBorders>
          <w:bottom w:val="single" w:sz="12" w:space="0" w:color="FFFFFF" w:themeColor="background1"/>
        </w:tcBorders>
        <w:shd w:val="clear" w:color="auto" w:fill="55B9A8" w:themeFill="accent3" w:themeFillShade="CC"/>
      </w:tcPr>
    </w:tblStylePr>
    <w:tblStylePr w:type="lastRow">
      <w:rPr>
        <w:b/>
        <w:bCs/>
        <w:color w:val="55B9A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CCCC" w:themeFill="accent4" w:themeFillTint="3F"/>
      </w:tcPr>
    </w:tblStylePr>
    <w:tblStylePr w:type="band1Horz">
      <w:tblPr/>
      <w:tcPr>
        <w:shd w:val="clear" w:color="auto" w:fill="D8D6D6" w:themeFill="accent4" w:themeFillTint="33"/>
      </w:tcPr>
    </w:tblStylePr>
  </w:style>
  <w:style w:type="table" w:styleId="ColorfulList-Accent5">
    <w:name w:val="Colorful List Accent 5"/>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FFFFF" w:themeFill="accent5" w:themeFillTint="19"/>
    </w:tcPr>
    <w:tblStylePr w:type="firstRow">
      <w:rPr>
        <w:b/>
        <w:bCs/>
        <w:color w:val="FFFFFF" w:themeColor="background1"/>
      </w:rPr>
      <w:tblPr/>
      <w:tcPr>
        <w:tcBorders>
          <w:bottom w:val="single" w:sz="12" w:space="0" w:color="FFFFFF" w:themeColor="background1"/>
        </w:tcBorders>
        <w:shd w:val="clear" w:color="auto" w:fill="CCCCCC" w:themeFill="accent6" w:themeFillShade="CC"/>
      </w:tcPr>
    </w:tblStylePr>
    <w:tblStylePr w:type="lastRow">
      <w:rPr>
        <w:b/>
        <w:bCs/>
        <w:color w:val="CCCCC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5" w:themeFillTint="3F"/>
      </w:tcPr>
    </w:tblStylePr>
    <w:tblStylePr w:type="band1Horz">
      <w:tblPr/>
      <w:tcPr>
        <w:shd w:val="clear" w:color="auto" w:fill="FFFFFF" w:themeFill="accent5" w:themeFillTint="33"/>
      </w:tcPr>
    </w:tblStylePr>
  </w:style>
  <w:style w:type="table" w:styleId="ColorfulList-Accent6">
    <w:name w:val="Colorful List Accent 6"/>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FFFFF" w:themeFill="accent6" w:themeFillTint="19"/>
    </w:tcPr>
    <w:tblStylePr w:type="firstRow">
      <w:rPr>
        <w:b/>
        <w:bCs/>
        <w:color w:val="FFFFFF" w:themeColor="background1"/>
      </w:rPr>
      <w:tblPr/>
      <w:tcPr>
        <w:tcBorders>
          <w:bottom w:val="single" w:sz="12" w:space="0" w:color="FFFFFF" w:themeColor="background1"/>
        </w:tcBorders>
        <w:shd w:val="clear" w:color="auto" w:fill="CCCCCC" w:themeFill="accent5" w:themeFillShade="CC"/>
      </w:tcPr>
    </w:tblStylePr>
    <w:tblStylePr w:type="lastRow">
      <w:rPr>
        <w:b/>
        <w:bCs/>
        <w:color w:val="CCCCC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6" w:themeFillTint="3F"/>
      </w:tcPr>
    </w:tblStylePr>
    <w:tblStylePr w:type="band1Horz">
      <w:tblPr/>
      <w:tcPr>
        <w:shd w:val="clear" w:color="auto" w:fill="FFFFFF" w:themeFill="accent6" w:themeFillTint="33"/>
      </w:tcPr>
    </w:tblStylePr>
  </w:style>
  <w:style w:type="table" w:styleId="ColorfulShading">
    <w:name w:val="Colorful Shading"/>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FFD96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FD96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FFD966" w:themeColor="accent2"/>
        <w:left w:val="single" w:sz="4" w:space="0" w:color="4B1919" w:themeColor="accent1"/>
        <w:bottom w:val="single" w:sz="4" w:space="0" w:color="4B1919" w:themeColor="accent1"/>
        <w:right w:val="single" w:sz="4" w:space="0" w:color="4B1919" w:themeColor="accent1"/>
        <w:insideH w:val="single" w:sz="4" w:space="0" w:color="FFFFFF" w:themeColor="background1"/>
        <w:insideV w:val="single" w:sz="4" w:space="0" w:color="FFFFFF" w:themeColor="background1"/>
      </w:tblBorders>
    </w:tblPr>
    <w:tcPr>
      <w:shd w:val="clear" w:color="auto" w:fill="F5E0E0" w:themeFill="accent1" w:themeFillTint="19"/>
    </w:tcPr>
    <w:tblStylePr w:type="firstRow">
      <w:rPr>
        <w:b/>
        <w:bCs/>
      </w:rPr>
      <w:tblPr/>
      <w:tcPr>
        <w:tcBorders>
          <w:top w:val="nil"/>
          <w:left w:val="nil"/>
          <w:bottom w:val="single" w:sz="24" w:space="0" w:color="FFD96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0F0F" w:themeFill="accent1" w:themeFillShade="99"/>
      </w:tcPr>
    </w:tblStylePr>
    <w:tblStylePr w:type="firstCol">
      <w:rPr>
        <w:color w:val="FFFFFF" w:themeColor="background1"/>
      </w:rPr>
      <w:tblPr/>
      <w:tcPr>
        <w:tcBorders>
          <w:top w:val="nil"/>
          <w:left w:val="nil"/>
          <w:bottom w:val="nil"/>
          <w:right w:val="nil"/>
          <w:insideH w:val="single" w:sz="4" w:space="0" w:color="2D0F0F" w:themeColor="accent1" w:themeShade="99"/>
          <w:insideV w:val="nil"/>
        </w:tcBorders>
        <w:shd w:val="clear" w:color="auto" w:fill="2D0F0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D0F0F" w:themeFill="accent1" w:themeFillShade="99"/>
      </w:tcPr>
    </w:tblStylePr>
    <w:tblStylePr w:type="band1Vert">
      <w:tblPr/>
      <w:tcPr>
        <w:shd w:val="clear" w:color="auto" w:fill="D68484" w:themeFill="accent1" w:themeFillTint="66"/>
      </w:tcPr>
    </w:tblStylePr>
    <w:tblStylePr w:type="band1Horz">
      <w:tblPr/>
      <w:tcPr>
        <w:shd w:val="clear" w:color="auto" w:fill="CC6565"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FFD966" w:themeColor="accent2"/>
        <w:left w:val="single" w:sz="4" w:space="0" w:color="FFD966" w:themeColor="accent2"/>
        <w:bottom w:val="single" w:sz="4" w:space="0" w:color="FFD966" w:themeColor="accent2"/>
        <w:right w:val="single" w:sz="4" w:space="0" w:color="FFD966" w:themeColor="accent2"/>
        <w:insideH w:val="single" w:sz="4" w:space="0" w:color="FFFFFF" w:themeColor="background1"/>
        <w:insideV w:val="single" w:sz="4" w:space="0" w:color="FFFFFF" w:themeColor="background1"/>
      </w:tblBorders>
    </w:tblPr>
    <w:tcPr>
      <w:shd w:val="clear" w:color="auto" w:fill="FFFBF0" w:themeFill="accent2" w:themeFillTint="19"/>
    </w:tcPr>
    <w:tblStylePr w:type="firstRow">
      <w:rPr>
        <w:b/>
        <w:bCs/>
      </w:rPr>
      <w:tblPr/>
      <w:tcPr>
        <w:tcBorders>
          <w:top w:val="nil"/>
          <w:left w:val="nil"/>
          <w:bottom w:val="single" w:sz="24" w:space="0" w:color="FFD96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D6A000" w:themeFill="accent2" w:themeFillShade="99"/>
      </w:tcPr>
    </w:tblStylePr>
    <w:tblStylePr w:type="firstCol">
      <w:rPr>
        <w:color w:val="FFFFFF" w:themeColor="background1"/>
      </w:rPr>
      <w:tblPr/>
      <w:tcPr>
        <w:tcBorders>
          <w:top w:val="nil"/>
          <w:left w:val="nil"/>
          <w:bottom w:val="nil"/>
          <w:right w:val="nil"/>
          <w:insideH w:val="single" w:sz="4" w:space="0" w:color="D6A000" w:themeColor="accent2" w:themeShade="99"/>
          <w:insideV w:val="nil"/>
        </w:tcBorders>
        <w:shd w:val="clear" w:color="auto" w:fill="D6A0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D6A000" w:themeFill="accent2" w:themeFillShade="99"/>
      </w:tcPr>
    </w:tblStylePr>
    <w:tblStylePr w:type="band1Vert">
      <w:tblPr/>
      <w:tcPr>
        <w:shd w:val="clear" w:color="auto" w:fill="FFEFC1" w:themeFill="accent2" w:themeFillTint="66"/>
      </w:tcPr>
    </w:tblStylePr>
    <w:tblStylePr w:type="band1Horz">
      <w:tblPr/>
      <w:tcPr>
        <w:shd w:val="clear" w:color="auto" w:fill="FFEBB2"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3B3838" w:themeColor="accent4"/>
        <w:left w:val="single" w:sz="4" w:space="0" w:color="85CDC1" w:themeColor="accent3"/>
        <w:bottom w:val="single" w:sz="4" w:space="0" w:color="85CDC1" w:themeColor="accent3"/>
        <w:right w:val="single" w:sz="4" w:space="0" w:color="85CDC1" w:themeColor="accent3"/>
        <w:insideH w:val="single" w:sz="4" w:space="0" w:color="FFFFFF" w:themeColor="background1"/>
        <w:insideV w:val="single" w:sz="4" w:space="0" w:color="FFFFFF" w:themeColor="background1"/>
      </w:tblBorders>
    </w:tblPr>
    <w:tcPr>
      <w:shd w:val="clear" w:color="auto" w:fill="F2FAF8" w:themeFill="accent3" w:themeFillTint="19"/>
    </w:tcPr>
    <w:tblStylePr w:type="firstRow">
      <w:rPr>
        <w:b/>
        <w:bCs/>
      </w:rPr>
      <w:tblPr/>
      <w:tcPr>
        <w:tcBorders>
          <w:top w:val="nil"/>
          <w:left w:val="nil"/>
          <w:bottom w:val="single" w:sz="24" w:space="0" w:color="3B383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B8F81" w:themeFill="accent3" w:themeFillShade="99"/>
      </w:tcPr>
    </w:tblStylePr>
    <w:tblStylePr w:type="firstCol">
      <w:rPr>
        <w:color w:val="FFFFFF" w:themeColor="background1"/>
      </w:rPr>
      <w:tblPr/>
      <w:tcPr>
        <w:tcBorders>
          <w:top w:val="nil"/>
          <w:left w:val="nil"/>
          <w:bottom w:val="nil"/>
          <w:right w:val="nil"/>
          <w:insideH w:val="single" w:sz="4" w:space="0" w:color="3B8F81" w:themeColor="accent3" w:themeShade="99"/>
          <w:insideV w:val="nil"/>
        </w:tcBorders>
        <w:shd w:val="clear" w:color="auto" w:fill="3B8F81"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B8F81" w:themeFill="accent3" w:themeFillShade="99"/>
      </w:tcPr>
    </w:tblStylePr>
    <w:tblStylePr w:type="band1Vert">
      <w:tblPr/>
      <w:tcPr>
        <w:shd w:val="clear" w:color="auto" w:fill="CEEBE6" w:themeFill="accent3" w:themeFillTint="66"/>
      </w:tcPr>
    </w:tblStylePr>
    <w:tblStylePr w:type="band1Horz">
      <w:tblPr/>
      <w:tcPr>
        <w:shd w:val="clear" w:color="auto" w:fill="C2E6E0" w:themeFill="accent3" w:themeFillTint="7F"/>
      </w:tcPr>
    </w:tblStylePr>
  </w:style>
  <w:style w:type="table" w:styleId="ColorfulShading-Accent4">
    <w:name w:val="Colorful Shading Accent 4"/>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85CDC1" w:themeColor="accent3"/>
        <w:left w:val="single" w:sz="4" w:space="0" w:color="3B3838" w:themeColor="accent4"/>
        <w:bottom w:val="single" w:sz="4" w:space="0" w:color="3B3838" w:themeColor="accent4"/>
        <w:right w:val="single" w:sz="4" w:space="0" w:color="3B3838" w:themeColor="accent4"/>
        <w:insideH w:val="single" w:sz="4" w:space="0" w:color="FFFFFF" w:themeColor="background1"/>
        <w:insideV w:val="single" w:sz="4" w:space="0" w:color="FFFFFF" w:themeColor="background1"/>
      </w:tblBorders>
    </w:tblPr>
    <w:tcPr>
      <w:shd w:val="clear" w:color="auto" w:fill="ECEBEB" w:themeFill="accent4" w:themeFillTint="19"/>
    </w:tcPr>
    <w:tblStylePr w:type="firstRow">
      <w:rPr>
        <w:b/>
        <w:bCs/>
      </w:rPr>
      <w:tblPr/>
      <w:tcPr>
        <w:tcBorders>
          <w:top w:val="nil"/>
          <w:left w:val="nil"/>
          <w:bottom w:val="single" w:sz="24" w:space="0" w:color="85CDC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32121" w:themeFill="accent4" w:themeFillShade="99"/>
      </w:tcPr>
    </w:tblStylePr>
    <w:tblStylePr w:type="firstCol">
      <w:rPr>
        <w:color w:val="FFFFFF" w:themeColor="background1"/>
      </w:rPr>
      <w:tblPr/>
      <w:tcPr>
        <w:tcBorders>
          <w:top w:val="nil"/>
          <w:left w:val="nil"/>
          <w:bottom w:val="nil"/>
          <w:right w:val="nil"/>
          <w:insideH w:val="single" w:sz="4" w:space="0" w:color="232121" w:themeColor="accent4" w:themeShade="99"/>
          <w:insideV w:val="nil"/>
        </w:tcBorders>
        <w:shd w:val="clear" w:color="auto" w:fill="232121"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32121" w:themeFill="accent4" w:themeFillShade="99"/>
      </w:tcPr>
    </w:tblStylePr>
    <w:tblStylePr w:type="band1Vert">
      <w:tblPr/>
      <w:tcPr>
        <w:shd w:val="clear" w:color="auto" w:fill="B2ADAD" w:themeFill="accent4" w:themeFillTint="66"/>
      </w:tcPr>
    </w:tblStylePr>
    <w:tblStylePr w:type="band1Horz">
      <w:tblPr/>
      <w:tcPr>
        <w:shd w:val="clear" w:color="auto" w:fill="9F9999"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FFFFFF" w:themeColor="accent6"/>
        <w:left w:val="single" w:sz="4" w:space="0" w:color="FFFFFF" w:themeColor="accent5"/>
        <w:bottom w:val="single" w:sz="4" w:space="0" w:color="FFFFFF" w:themeColor="accent5"/>
        <w:right w:val="single" w:sz="4" w:space="0" w:color="FFFFFF" w:themeColor="accent5"/>
        <w:insideH w:val="single" w:sz="4" w:space="0" w:color="FFFFFF" w:themeColor="background1"/>
        <w:insideV w:val="single" w:sz="4" w:space="0" w:color="FFFFFF" w:themeColor="background1"/>
      </w:tblBorders>
    </w:tblPr>
    <w:tcPr>
      <w:shd w:val="clear" w:color="auto" w:fill="FFFFFF" w:themeFill="accent5" w:themeFillTint="19"/>
    </w:tcPr>
    <w:tblStylePr w:type="firstRow">
      <w:rPr>
        <w:b/>
        <w:bCs/>
      </w:rPr>
      <w:tblPr/>
      <w:tcPr>
        <w:tcBorders>
          <w:top w:val="nil"/>
          <w:left w:val="nil"/>
          <w:bottom w:val="single" w:sz="24" w:space="0" w:color="FFFFF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5" w:themeFillShade="99"/>
      </w:tcPr>
    </w:tblStylePr>
    <w:tblStylePr w:type="firstCol">
      <w:rPr>
        <w:color w:val="FFFFFF" w:themeColor="background1"/>
      </w:rPr>
      <w:tblPr/>
      <w:tcPr>
        <w:tcBorders>
          <w:top w:val="nil"/>
          <w:left w:val="nil"/>
          <w:bottom w:val="nil"/>
          <w:right w:val="nil"/>
          <w:insideH w:val="single" w:sz="4" w:space="0" w:color="999999" w:themeColor="accent5" w:themeShade="99"/>
          <w:insideV w:val="nil"/>
        </w:tcBorders>
        <w:shd w:val="clear" w:color="auto" w:fill="99999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5" w:themeFillShade="99"/>
      </w:tcPr>
    </w:tblStylePr>
    <w:tblStylePr w:type="band1Vert">
      <w:tblPr/>
      <w:tcPr>
        <w:shd w:val="clear" w:color="auto" w:fill="FFFFFF" w:themeFill="accent5" w:themeFillTint="66"/>
      </w:tcPr>
    </w:tblStylePr>
    <w:tblStylePr w:type="band1Horz">
      <w:tblPr/>
      <w:tcPr>
        <w:shd w:val="clear" w:color="auto" w:fill="FFFFF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FFFFFF" w:themeColor="accent5"/>
        <w:left w:val="single" w:sz="4" w:space="0" w:color="FFFFFF" w:themeColor="accent6"/>
        <w:bottom w:val="single" w:sz="4" w:space="0" w:color="FFFFFF" w:themeColor="accent6"/>
        <w:right w:val="single" w:sz="4" w:space="0" w:color="FFFFFF" w:themeColor="accent6"/>
        <w:insideH w:val="single" w:sz="4" w:space="0" w:color="FFFFFF" w:themeColor="background1"/>
        <w:insideV w:val="single" w:sz="4" w:space="0" w:color="FFFFFF" w:themeColor="background1"/>
      </w:tblBorders>
    </w:tblPr>
    <w:tcPr>
      <w:shd w:val="clear" w:color="auto" w:fill="FFFFFF" w:themeFill="accent6" w:themeFillTint="19"/>
    </w:tcPr>
    <w:tblStylePr w:type="firstRow">
      <w:rPr>
        <w:b/>
        <w:bCs/>
      </w:rPr>
      <w:tblPr/>
      <w:tcPr>
        <w:tcBorders>
          <w:top w:val="nil"/>
          <w:left w:val="nil"/>
          <w:bottom w:val="single" w:sz="24" w:space="0" w:color="FFFFF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6" w:themeFillShade="99"/>
      </w:tcPr>
    </w:tblStylePr>
    <w:tblStylePr w:type="firstCol">
      <w:rPr>
        <w:color w:val="FFFFFF" w:themeColor="background1"/>
      </w:rPr>
      <w:tblPr/>
      <w:tcPr>
        <w:tcBorders>
          <w:top w:val="nil"/>
          <w:left w:val="nil"/>
          <w:bottom w:val="nil"/>
          <w:right w:val="nil"/>
          <w:insideH w:val="single" w:sz="4" w:space="0" w:color="999999" w:themeColor="accent6" w:themeShade="99"/>
          <w:insideV w:val="nil"/>
        </w:tcBorders>
        <w:shd w:val="clear" w:color="auto" w:fill="99999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6" w:themeFillShade="99"/>
      </w:tcPr>
    </w:tblStylePr>
    <w:tblStylePr w:type="band1Vert">
      <w:tblPr/>
      <w:tcPr>
        <w:shd w:val="clear" w:color="auto" w:fill="FFFFFF" w:themeFill="accent6" w:themeFillTint="66"/>
      </w:tcPr>
    </w:tblStylePr>
    <w:tblStylePr w:type="band1Horz">
      <w:tblPr/>
      <w:tcPr>
        <w:shd w:val="clear" w:color="auto" w:fill="FFFFFF"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72222"/>
    <w:rPr>
      <w:sz w:val="22"/>
      <w:szCs w:val="16"/>
    </w:rPr>
  </w:style>
  <w:style w:type="paragraph" w:styleId="CommentText">
    <w:name w:val="annotation text"/>
    <w:basedOn w:val="Normal"/>
    <w:link w:val="CommentTextChar"/>
    <w:uiPriority w:val="99"/>
    <w:semiHidden/>
    <w:unhideWhenUsed/>
    <w:rsid w:val="00572222"/>
    <w:pPr>
      <w:spacing w:line="240" w:lineRule="auto"/>
    </w:pPr>
  </w:style>
  <w:style w:type="character" w:customStyle="1" w:styleId="CommentTextChar">
    <w:name w:val="Comment Text Char"/>
    <w:basedOn w:val="DefaultParagraphFont"/>
    <w:link w:val="CommentText"/>
    <w:uiPriority w:val="99"/>
    <w:semiHidden/>
    <w:rsid w:val="00572222"/>
    <w:rPr>
      <w:kern w:val="16"/>
      <w:sz w:val="22"/>
      <w14:ligatures w14:val="standardContextual"/>
      <w14:numForm w14:val="oldStyle"/>
      <w14:numSpacing w14:val="proportional"/>
      <w14:cntxtAlts/>
    </w:rPr>
  </w:style>
  <w:style w:type="paragraph" w:styleId="CommentSubject">
    <w:name w:val="annotation subject"/>
    <w:basedOn w:val="CommentText"/>
    <w:next w:val="CommentText"/>
    <w:link w:val="CommentSubjectChar"/>
    <w:uiPriority w:val="99"/>
    <w:semiHidden/>
    <w:unhideWhenUsed/>
    <w:rsid w:val="00572222"/>
    <w:rPr>
      <w:b/>
      <w:bCs/>
    </w:rPr>
  </w:style>
  <w:style w:type="character" w:customStyle="1" w:styleId="CommentSubjectChar">
    <w:name w:val="Comment Subject Char"/>
    <w:basedOn w:val="CommentTextChar"/>
    <w:link w:val="CommentSubject"/>
    <w:uiPriority w:val="99"/>
    <w:semiHidden/>
    <w:rsid w:val="00572222"/>
    <w:rPr>
      <w:b/>
      <w:bCs/>
      <w:kern w:val="16"/>
      <w:sz w:val="22"/>
      <w14:ligatures w14:val="standardContextual"/>
      <w14:numForm w14:val="oldStyle"/>
      <w14:numSpacing w14:val="proportional"/>
      <w14:cntxtAlts/>
    </w:rPr>
  </w:style>
  <w:style w:type="table" w:styleId="DarkList">
    <w:name w:val="Dark List"/>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4B191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50C0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81212"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81212" w:themeFill="accent1" w:themeFillShade="BF"/>
      </w:tcPr>
    </w:tblStylePr>
    <w:tblStylePr w:type="band1Vert">
      <w:tblPr/>
      <w:tcPr>
        <w:tcBorders>
          <w:top w:val="nil"/>
          <w:left w:val="nil"/>
          <w:bottom w:val="nil"/>
          <w:right w:val="nil"/>
          <w:insideH w:val="nil"/>
          <w:insideV w:val="nil"/>
        </w:tcBorders>
        <w:shd w:val="clear" w:color="auto" w:fill="381212" w:themeFill="accent1" w:themeFillShade="BF"/>
      </w:tcPr>
    </w:tblStylePr>
    <w:tblStylePr w:type="band1Horz">
      <w:tblPr/>
      <w:tcPr>
        <w:tcBorders>
          <w:top w:val="nil"/>
          <w:left w:val="nil"/>
          <w:bottom w:val="nil"/>
          <w:right w:val="nil"/>
          <w:insideH w:val="nil"/>
          <w:insideV w:val="nil"/>
        </w:tcBorders>
        <w:shd w:val="clear" w:color="auto" w:fill="381212" w:themeFill="accent1" w:themeFillShade="BF"/>
      </w:tcPr>
    </w:tblStylePr>
  </w:style>
  <w:style w:type="table" w:styleId="DarkList-Accent2">
    <w:name w:val="Dark List Accent 2"/>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FFD96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B185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FFC20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FFC20C" w:themeFill="accent2" w:themeFillShade="BF"/>
      </w:tcPr>
    </w:tblStylePr>
    <w:tblStylePr w:type="band1Vert">
      <w:tblPr/>
      <w:tcPr>
        <w:tcBorders>
          <w:top w:val="nil"/>
          <w:left w:val="nil"/>
          <w:bottom w:val="nil"/>
          <w:right w:val="nil"/>
          <w:insideH w:val="nil"/>
          <w:insideV w:val="nil"/>
        </w:tcBorders>
        <w:shd w:val="clear" w:color="auto" w:fill="FFC20C" w:themeFill="accent2" w:themeFillShade="BF"/>
      </w:tcPr>
    </w:tblStylePr>
    <w:tblStylePr w:type="band1Horz">
      <w:tblPr/>
      <w:tcPr>
        <w:tcBorders>
          <w:top w:val="nil"/>
          <w:left w:val="nil"/>
          <w:bottom w:val="nil"/>
          <w:right w:val="nil"/>
          <w:insideH w:val="nil"/>
          <w:insideV w:val="nil"/>
        </w:tcBorders>
        <w:shd w:val="clear" w:color="auto" w:fill="FFC20C" w:themeFill="accent2" w:themeFillShade="BF"/>
      </w:tcPr>
    </w:tblStylePr>
  </w:style>
  <w:style w:type="table" w:styleId="DarkList-Accent3">
    <w:name w:val="Dark List Accent 3"/>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85CDC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1776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9B3A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9B3A1" w:themeFill="accent3" w:themeFillShade="BF"/>
      </w:tcPr>
    </w:tblStylePr>
    <w:tblStylePr w:type="band1Vert">
      <w:tblPr/>
      <w:tcPr>
        <w:tcBorders>
          <w:top w:val="nil"/>
          <w:left w:val="nil"/>
          <w:bottom w:val="nil"/>
          <w:right w:val="nil"/>
          <w:insideH w:val="nil"/>
          <w:insideV w:val="nil"/>
        </w:tcBorders>
        <w:shd w:val="clear" w:color="auto" w:fill="49B3A1" w:themeFill="accent3" w:themeFillShade="BF"/>
      </w:tcPr>
    </w:tblStylePr>
    <w:tblStylePr w:type="band1Horz">
      <w:tblPr/>
      <w:tcPr>
        <w:tcBorders>
          <w:top w:val="nil"/>
          <w:left w:val="nil"/>
          <w:bottom w:val="nil"/>
          <w:right w:val="nil"/>
          <w:insideH w:val="nil"/>
          <w:insideV w:val="nil"/>
        </w:tcBorders>
        <w:shd w:val="clear" w:color="auto" w:fill="49B3A1" w:themeFill="accent3" w:themeFillShade="BF"/>
      </w:tcPr>
    </w:tblStylePr>
  </w:style>
  <w:style w:type="table" w:styleId="DarkList-Accent4">
    <w:name w:val="Dark List Accent 4"/>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3B383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D1B1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2C2A2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2C2A2A" w:themeFill="accent4" w:themeFillShade="BF"/>
      </w:tcPr>
    </w:tblStylePr>
    <w:tblStylePr w:type="band1Vert">
      <w:tblPr/>
      <w:tcPr>
        <w:tcBorders>
          <w:top w:val="nil"/>
          <w:left w:val="nil"/>
          <w:bottom w:val="nil"/>
          <w:right w:val="nil"/>
          <w:insideH w:val="nil"/>
          <w:insideV w:val="nil"/>
        </w:tcBorders>
        <w:shd w:val="clear" w:color="auto" w:fill="2C2A2A" w:themeFill="accent4" w:themeFillShade="BF"/>
      </w:tcPr>
    </w:tblStylePr>
    <w:tblStylePr w:type="band1Horz">
      <w:tblPr/>
      <w:tcPr>
        <w:tcBorders>
          <w:top w:val="nil"/>
          <w:left w:val="nil"/>
          <w:bottom w:val="nil"/>
          <w:right w:val="nil"/>
          <w:insideH w:val="nil"/>
          <w:insideV w:val="nil"/>
        </w:tcBorders>
        <w:shd w:val="clear" w:color="auto" w:fill="2C2A2A" w:themeFill="accent4" w:themeFillShade="BF"/>
      </w:tcPr>
    </w:tblStylePr>
  </w:style>
  <w:style w:type="table" w:styleId="DarkList-Accent5">
    <w:name w:val="Dark List Accent 5"/>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FFFFF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5" w:themeFillShade="BF"/>
      </w:tcPr>
    </w:tblStylePr>
    <w:tblStylePr w:type="band1Vert">
      <w:tblPr/>
      <w:tcPr>
        <w:tcBorders>
          <w:top w:val="nil"/>
          <w:left w:val="nil"/>
          <w:bottom w:val="nil"/>
          <w:right w:val="nil"/>
          <w:insideH w:val="nil"/>
          <w:insideV w:val="nil"/>
        </w:tcBorders>
        <w:shd w:val="clear" w:color="auto" w:fill="BFBFBF" w:themeFill="accent5" w:themeFillShade="BF"/>
      </w:tcPr>
    </w:tblStylePr>
    <w:tblStylePr w:type="band1Horz">
      <w:tblPr/>
      <w:tcPr>
        <w:tcBorders>
          <w:top w:val="nil"/>
          <w:left w:val="nil"/>
          <w:bottom w:val="nil"/>
          <w:right w:val="nil"/>
          <w:insideH w:val="nil"/>
          <w:insideV w:val="nil"/>
        </w:tcBorders>
        <w:shd w:val="clear" w:color="auto" w:fill="BFBFBF" w:themeFill="accent5" w:themeFillShade="BF"/>
      </w:tcPr>
    </w:tblStylePr>
  </w:style>
  <w:style w:type="table" w:styleId="DarkList-Accent6">
    <w:name w:val="Dark List Accent 6"/>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FFFFF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6" w:themeFillShade="BF"/>
      </w:tcPr>
    </w:tblStylePr>
    <w:tblStylePr w:type="band1Vert">
      <w:tblPr/>
      <w:tcPr>
        <w:tcBorders>
          <w:top w:val="nil"/>
          <w:left w:val="nil"/>
          <w:bottom w:val="nil"/>
          <w:right w:val="nil"/>
          <w:insideH w:val="nil"/>
          <w:insideV w:val="nil"/>
        </w:tcBorders>
        <w:shd w:val="clear" w:color="auto" w:fill="BFBFBF" w:themeFill="accent6" w:themeFillShade="BF"/>
      </w:tcPr>
    </w:tblStylePr>
    <w:tblStylePr w:type="band1Horz">
      <w:tblPr/>
      <w:tcPr>
        <w:tcBorders>
          <w:top w:val="nil"/>
          <w:left w:val="nil"/>
          <w:bottom w:val="nil"/>
          <w:right w:val="nil"/>
          <w:insideH w:val="nil"/>
          <w:insideV w:val="nil"/>
        </w:tcBorders>
        <w:shd w:val="clear" w:color="auto" w:fill="BFBFBF" w:themeFill="accent6" w:themeFillShade="BF"/>
      </w:tcPr>
    </w:tblStylePr>
  </w:style>
  <w:style w:type="paragraph" w:styleId="DocumentMap">
    <w:name w:val="Document Map"/>
    <w:basedOn w:val="Normal"/>
    <w:link w:val="DocumentMapChar"/>
    <w:uiPriority w:val="99"/>
    <w:semiHidden/>
    <w:unhideWhenUsed/>
    <w:rsid w:val="0057222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572222"/>
    <w:rPr>
      <w:rFonts w:ascii="Segoe UI" w:hAnsi="Segoe UI" w:cs="Segoe UI"/>
      <w:kern w:val="16"/>
      <w:sz w:val="22"/>
      <w:szCs w:val="16"/>
      <w14:ligatures w14:val="standardContextual"/>
      <w14:numForm w14:val="oldStyle"/>
      <w14:numSpacing w14:val="proportional"/>
      <w14:cntxtAlts/>
    </w:rPr>
  </w:style>
  <w:style w:type="paragraph" w:styleId="E-mailSignature">
    <w:name w:val="E-mail Signature"/>
    <w:basedOn w:val="Normal"/>
    <w:link w:val="E-mailSignatureChar"/>
    <w:uiPriority w:val="99"/>
    <w:semiHidden/>
    <w:unhideWhenUsed/>
    <w:rsid w:val="00572222"/>
    <w:pPr>
      <w:spacing w:after="0" w:line="240" w:lineRule="auto"/>
    </w:pPr>
  </w:style>
  <w:style w:type="character" w:customStyle="1" w:styleId="E-mailSignatureChar">
    <w:name w:val="E-mail Signature Char"/>
    <w:basedOn w:val="DefaultParagraphFont"/>
    <w:link w:val="E-mailSignature"/>
    <w:uiPriority w:val="99"/>
    <w:semiHidden/>
    <w:rsid w:val="00572222"/>
    <w:rPr>
      <w:kern w:val="16"/>
      <w:sz w:val="22"/>
      <w14:ligatures w14:val="standardContextual"/>
      <w14:numForm w14:val="oldStyle"/>
      <w14:numSpacing w14:val="proportional"/>
      <w14:cntxtAlts/>
    </w:rPr>
  </w:style>
  <w:style w:type="character" w:styleId="Emphasis">
    <w:name w:val="Emphasis"/>
    <w:basedOn w:val="DefaultParagraphFont"/>
    <w:uiPriority w:val="20"/>
    <w:semiHidden/>
    <w:qFormat/>
    <w:rsid w:val="00572222"/>
    <w:rPr>
      <w:i/>
      <w:iCs/>
      <w:sz w:val="22"/>
    </w:rPr>
  </w:style>
  <w:style w:type="character" w:styleId="EndnoteReference">
    <w:name w:val="endnote reference"/>
    <w:basedOn w:val="DefaultParagraphFont"/>
    <w:uiPriority w:val="99"/>
    <w:semiHidden/>
    <w:unhideWhenUsed/>
    <w:rsid w:val="00572222"/>
    <w:rPr>
      <w:sz w:val="22"/>
      <w:vertAlign w:val="superscript"/>
    </w:rPr>
  </w:style>
  <w:style w:type="paragraph" w:styleId="EndnoteText">
    <w:name w:val="endnote text"/>
    <w:basedOn w:val="Normal"/>
    <w:link w:val="EndnoteTextChar"/>
    <w:uiPriority w:val="99"/>
    <w:semiHidden/>
    <w:unhideWhenUsed/>
    <w:rsid w:val="00572222"/>
    <w:pPr>
      <w:spacing w:after="0" w:line="240" w:lineRule="auto"/>
    </w:pPr>
  </w:style>
  <w:style w:type="character" w:customStyle="1" w:styleId="EndnoteTextChar">
    <w:name w:val="Endnote Text Char"/>
    <w:basedOn w:val="DefaultParagraphFont"/>
    <w:link w:val="EndnoteText"/>
    <w:uiPriority w:val="99"/>
    <w:semiHidden/>
    <w:rsid w:val="00572222"/>
    <w:rPr>
      <w:kern w:val="16"/>
      <w:sz w:val="22"/>
      <w14:ligatures w14:val="standardContextual"/>
      <w14:numForm w14:val="oldStyle"/>
      <w14:numSpacing w14:val="proportional"/>
      <w14:cntxtAlts/>
    </w:rPr>
  </w:style>
  <w:style w:type="paragraph" w:styleId="EnvelopeAddress">
    <w:name w:val="envelope address"/>
    <w:basedOn w:val="Normal"/>
    <w:uiPriority w:val="99"/>
    <w:semiHidden/>
    <w:unhideWhenUsed/>
    <w:rsid w:val="00572222"/>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72222"/>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0F51EC"/>
    <w:rPr>
      <w:color w:val="B38600" w:themeColor="accent2" w:themeShade="80"/>
      <w:sz w:val="22"/>
      <w:u w:val="single"/>
    </w:rPr>
  </w:style>
  <w:style w:type="character" w:styleId="FootnoteReference">
    <w:name w:val="footnote reference"/>
    <w:basedOn w:val="DefaultParagraphFont"/>
    <w:uiPriority w:val="99"/>
    <w:semiHidden/>
    <w:unhideWhenUsed/>
    <w:rsid w:val="00572222"/>
    <w:rPr>
      <w:sz w:val="22"/>
      <w:vertAlign w:val="superscript"/>
    </w:rPr>
  </w:style>
  <w:style w:type="paragraph" w:styleId="FootnoteText">
    <w:name w:val="footnote text"/>
    <w:basedOn w:val="Normal"/>
    <w:link w:val="FootnoteTextChar"/>
    <w:uiPriority w:val="99"/>
    <w:semiHidden/>
    <w:unhideWhenUsed/>
    <w:rsid w:val="00572222"/>
    <w:pPr>
      <w:spacing w:after="0" w:line="240" w:lineRule="auto"/>
    </w:pPr>
  </w:style>
  <w:style w:type="character" w:customStyle="1" w:styleId="FootnoteTextChar">
    <w:name w:val="Footnote Text Char"/>
    <w:basedOn w:val="DefaultParagraphFont"/>
    <w:link w:val="FootnoteText"/>
    <w:uiPriority w:val="99"/>
    <w:semiHidden/>
    <w:rsid w:val="00572222"/>
    <w:rPr>
      <w:kern w:val="16"/>
      <w:sz w:val="22"/>
      <w14:ligatures w14:val="standardContextual"/>
      <w14:numForm w14:val="oldStyle"/>
      <w14:numSpacing w14:val="proportional"/>
      <w14:cntxtAlts/>
    </w:rPr>
  </w:style>
  <w:style w:type="table" w:styleId="GridTable1Light">
    <w:name w:val="Grid Table 1 Light"/>
    <w:basedOn w:val="TableNormal"/>
    <w:uiPriority w:val="46"/>
    <w:rsid w:val="0057222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72222"/>
    <w:pPr>
      <w:spacing w:after="0" w:line="240" w:lineRule="auto"/>
    </w:pPr>
    <w:tblPr>
      <w:tblStyleRowBandSize w:val="1"/>
      <w:tblStyleColBandSize w:val="1"/>
      <w:tblBorders>
        <w:top w:val="single" w:sz="4" w:space="0" w:color="D68484" w:themeColor="accent1" w:themeTint="66"/>
        <w:left w:val="single" w:sz="4" w:space="0" w:color="D68484" w:themeColor="accent1" w:themeTint="66"/>
        <w:bottom w:val="single" w:sz="4" w:space="0" w:color="D68484" w:themeColor="accent1" w:themeTint="66"/>
        <w:right w:val="single" w:sz="4" w:space="0" w:color="D68484" w:themeColor="accent1" w:themeTint="66"/>
        <w:insideH w:val="single" w:sz="4" w:space="0" w:color="D68484" w:themeColor="accent1" w:themeTint="66"/>
        <w:insideV w:val="single" w:sz="4" w:space="0" w:color="D68484" w:themeColor="accent1" w:themeTint="66"/>
      </w:tblBorders>
    </w:tblPr>
    <w:tblStylePr w:type="firstRow">
      <w:rPr>
        <w:b/>
        <w:bCs/>
      </w:rPr>
      <w:tblPr/>
      <w:tcPr>
        <w:tcBorders>
          <w:bottom w:val="single" w:sz="12" w:space="0" w:color="C14646" w:themeColor="accent1" w:themeTint="99"/>
        </w:tcBorders>
      </w:tcPr>
    </w:tblStylePr>
    <w:tblStylePr w:type="lastRow">
      <w:rPr>
        <w:b/>
        <w:bCs/>
      </w:rPr>
      <w:tblPr/>
      <w:tcPr>
        <w:tcBorders>
          <w:top w:val="double" w:sz="2" w:space="0" w:color="C14646"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72222"/>
    <w:pPr>
      <w:spacing w:after="0" w:line="240" w:lineRule="auto"/>
    </w:pPr>
    <w:tblPr>
      <w:tblStyleRowBandSize w:val="1"/>
      <w:tblStyleColBandSize w:val="1"/>
      <w:tblBorders>
        <w:top w:val="single" w:sz="4" w:space="0" w:color="FFEFC1" w:themeColor="accent2" w:themeTint="66"/>
        <w:left w:val="single" w:sz="4" w:space="0" w:color="FFEFC1" w:themeColor="accent2" w:themeTint="66"/>
        <w:bottom w:val="single" w:sz="4" w:space="0" w:color="FFEFC1" w:themeColor="accent2" w:themeTint="66"/>
        <w:right w:val="single" w:sz="4" w:space="0" w:color="FFEFC1" w:themeColor="accent2" w:themeTint="66"/>
        <w:insideH w:val="single" w:sz="4" w:space="0" w:color="FFEFC1" w:themeColor="accent2" w:themeTint="66"/>
        <w:insideV w:val="single" w:sz="4" w:space="0" w:color="FFEFC1" w:themeColor="accent2" w:themeTint="66"/>
      </w:tblBorders>
    </w:tblPr>
    <w:tblStylePr w:type="firstRow">
      <w:rPr>
        <w:b/>
        <w:bCs/>
      </w:rPr>
      <w:tblPr/>
      <w:tcPr>
        <w:tcBorders>
          <w:bottom w:val="single" w:sz="12" w:space="0" w:color="FFE7A3" w:themeColor="accent2" w:themeTint="99"/>
        </w:tcBorders>
      </w:tcPr>
    </w:tblStylePr>
    <w:tblStylePr w:type="lastRow">
      <w:rPr>
        <w:b/>
        <w:bCs/>
      </w:rPr>
      <w:tblPr/>
      <w:tcPr>
        <w:tcBorders>
          <w:top w:val="double" w:sz="2" w:space="0" w:color="FFE7A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72222"/>
    <w:pPr>
      <w:spacing w:after="0" w:line="240" w:lineRule="auto"/>
    </w:pPr>
    <w:tblPr>
      <w:tblStyleRowBandSize w:val="1"/>
      <w:tblStyleColBandSize w:val="1"/>
      <w:tblBorders>
        <w:top w:val="single" w:sz="4" w:space="0" w:color="CEEBE6" w:themeColor="accent3" w:themeTint="66"/>
        <w:left w:val="single" w:sz="4" w:space="0" w:color="CEEBE6" w:themeColor="accent3" w:themeTint="66"/>
        <w:bottom w:val="single" w:sz="4" w:space="0" w:color="CEEBE6" w:themeColor="accent3" w:themeTint="66"/>
        <w:right w:val="single" w:sz="4" w:space="0" w:color="CEEBE6" w:themeColor="accent3" w:themeTint="66"/>
        <w:insideH w:val="single" w:sz="4" w:space="0" w:color="CEEBE6" w:themeColor="accent3" w:themeTint="66"/>
        <w:insideV w:val="single" w:sz="4" w:space="0" w:color="CEEBE6" w:themeColor="accent3" w:themeTint="66"/>
      </w:tblBorders>
    </w:tblPr>
    <w:tblStylePr w:type="firstRow">
      <w:rPr>
        <w:b/>
        <w:bCs/>
      </w:rPr>
      <w:tblPr/>
      <w:tcPr>
        <w:tcBorders>
          <w:bottom w:val="single" w:sz="12" w:space="0" w:color="B5E1D9" w:themeColor="accent3" w:themeTint="99"/>
        </w:tcBorders>
      </w:tcPr>
    </w:tblStylePr>
    <w:tblStylePr w:type="lastRow">
      <w:rPr>
        <w:b/>
        <w:bCs/>
      </w:rPr>
      <w:tblPr/>
      <w:tcPr>
        <w:tcBorders>
          <w:top w:val="double" w:sz="2" w:space="0" w:color="B5E1D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72222"/>
    <w:pPr>
      <w:spacing w:after="0" w:line="240" w:lineRule="auto"/>
    </w:pPr>
    <w:tblPr>
      <w:tblStyleRowBandSize w:val="1"/>
      <w:tblStyleColBandSize w:val="1"/>
      <w:tblBorders>
        <w:top w:val="single" w:sz="4" w:space="0" w:color="B2ADAD" w:themeColor="accent4" w:themeTint="66"/>
        <w:left w:val="single" w:sz="4" w:space="0" w:color="B2ADAD" w:themeColor="accent4" w:themeTint="66"/>
        <w:bottom w:val="single" w:sz="4" w:space="0" w:color="B2ADAD" w:themeColor="accent4" w:themeTint="66"/>
        <w:right w:val="single" w:sz="4" w:space="0" w:color="B2ADAD" w:themeColor="accent4" w:themeTint="66"/>
        <w:insideH w:val="single" w:sz="4" w:space="0" w:color="B2ADAD" w:themeColor="accent4" w:themeTint="66"/>
        <w:insideV w:val="single" w:sz="4" w:space="0" w:color="B2ADAD" w:themeColor="accent4" w:themeTint="66"/>
      </w:tblBorders>
    </w:tblPr>
    <w:tblStylePr w:type="firstRow">
      <w:rPr>
        <w:b/>
        <w:bCs/>
      </w:rPr>
      <w:tblPr/>
      <w:tcPr>
        <w:tcBorders>
          <w:bottom w:val="single" w:sz="12" w:space="0" w:color="8B8585" w:themeColor="accent4" w:themeTint="99"/>
        </w:tcBorders>
      </w:tcPr>
    </w:tblStylePr>
    <w:tblStylePr w:type="lastRow">
      <w:rPr>
        <w:b/>
        <w:bCs/>
      </w:rPr>
      <w:tblPr/>
      <w:tcPr>
        <w:tcBorders>
          <w:top w:val="double" w:sz="2" w:space="0" w:color="8B8585"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72222"/>
    <w:pPr>
      <w:spacing w:after="0" w:line="240" w:lineRule="auto"/>
    </w:pPr>
    <w:tblPr>
      <w:tblStyleRowBandSize w:val="1"/>
      <w:tblStyleColBandSize w:val="1"/>
      <w:tblBorders>
        <w:top w:val="single" w:sz="4" w:space="0" w:color="FFFFFF" w:themeColor="accent5" w:themeTint="66"/>
        <w:left w:val="single" w:sz="4" w:space="0" w:color="FFFFFF" w:themeColor="accent5" w:themeTint="66"/>
        <w:bottom w:val="single" w:sz="4" w:space="0" w:color="FFFFFF" w:themeColor="accent5" w:themeTint="66"/>
        <w:right w:val="single" w:sz="4" w:space="0" w:color="FFFFFF" w:themeColor="accent5" w:themeTint="66"/>
        <w:insideH w:val="single" w:sz="4" w:space="0" w:color="FFFFFF" w:themeColor="accent5" w:themeTint="66"/>
        <w:insideV w:val="single" w:sz="4" w:space="0" w:color="FFFFFF" w:themeColor="accent5" w:themeTint="66"/>
      </w:tblBorders>
    </w:tblPr>
    <w:tblStylePr w:type="firstRow">
      <w:rPr>
        <w:b/>
        <w:bCs/>
      </w:rPr>
      <w:tblPr/>
      <w:tcPr>
        <w:tcBorders>
          <w:bottom w:val="single" w:sz="12" w:space="0" w:color="FFFFFF" w:themeColor="accent5" w:themeTint="99"/>
        </w:tcBorders>
      </w:tcPr>
    </w:tblStylePr>
    <w:tblStylePr w:type="lastRow">
      <w:rPr>
        <w:b/>
        <w:bCs/>
      </w:rPr>
      <w:tblPr/>
      <w:tcPr>
        <w:tcBorders>
          <w:top w:val="double" w:sz="2" w:space="0" w:color="FFFFF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72222"/>
    <w:pPr>
      <w:spacing w:after="0" w:line="240" w:lineRule="auto"/>
    </w:pPr>
    <w:tblPr>
      <w:tblStyleRowBandSize w:val="1"/>
      <w:tblStyleColBandSize w:val="1"/>
      <w:tblBorders>
        <w:top w:val="single" w:sz="4" w:space="0" w:color="FFFFFF" w:themeColor="accent6" w:themeTint="66"/>
        <w:left w:val="single" w:sz="4" w:space="0" w:color="FFFFFF" w:themeColor="accent6" w:themeTint="66"/>
        <w:bottom w:val="single" w:sz="4" w:space="0" w:color="FFFFFF" w:themeColor="accent6" w:themeTint="66"/>
        <w:right w:val="single" w:sz="4" w:space="0" w:color="FFFFFF" w:themeColor="accent6" w:themeTint="66"/>
        <w:insideH w:val="single" w:sz="4" w:space="0" w:color="FFFFFF" w:themeColor="accent6" w:themeTint="66"/>
        <w:insideV w:val="single" w:sz="4" w:space="0" w:color="FFFFFF" w:themeColor="accent6" w:themeTint="66"/>
      </w:tblBorders>
    </w:tblPr>
    <w:tblStylePr w:type="firstRow">
      <w:rPr>
        <w:b/>
        <w:bCs/>
      </w:rPr>
      <w:tblPr/>
      <w:tcPr>
        <w:tcBorders>
          <w:bottom w:val="single" w:sz="12" w:space="0" w:color="FFFFFF" w:themeColor="accent6" w:themeTint="99"/>
        </w:tcBorders>
      </w:tcPr>
    </w:tblStylePr>
    <w:tblStylePr w:type="lastRow">
      <w:rPr>
        <w:b/>
        <w:bCs/>
      </w:rPr>
      <w:tblPr/>
      <w:tcPr>
        <w:tcBorders>
          <w:top w:val="double" w:sz="2" w:space="0" w:color="FFFFF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7222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72222"/>
    <w:pPr>
      <w:spacing w:after="0" w:line="240" w:lineRule="auto"/>
    </w:pPr>
    <w:tblPr>
      <w:tblStyleRowBandSize w:val="1"/>
      <w:tblStyleColBandSize w:val="1"/>
      <w:tblBorders>
        <w:top w:val="single" w:sz="2" w:space="0" w:color="C14646" w:themeColor="accent1" w:themeTint="99"/>
        <w:bottom w:val="single" w:sz="2" w:space="0" w:color="C14646" w:themeColor="accent1" w:themeTint="99"/>
        <w:insideH w:val="single" w:sz="2" w:space="0" w:color="C14646" w:themeColor="accent1" w:themeTint="99"/>
        <w:insideV w:val="single" w:sz="2" w:space="0" w:color="C14646" w:themeColor="accent1" w:themeTint="99"/>
      </w:tblBorders>
    </w:tblPr>
    <w:tblStylePr w:type="firstRow">
      <w:rPr>
        <w:b/>
        <w:bCs/>
      </w:rPr>
      <w:tblPr/>
      <w:tcPr>
        <w:tcBorders>
          <w:top w:val="nil"/>
          <w:bottom w:val="single" w:sz="12" w:space="0" w:color="C14646" w:themeColor="accent1" w:themeTint="99"/>
          <w:insideH w:val="nil"/>
          <w:insideV w:val="nil"/>
        </w:tcBorders>
        <w:shd w:val="clear" w:color="auto" w:fill="FFFFFF" w:themeFill="background1"/>
      </w:tcPr>
    </w:tblStylePr>
    <w:tblStylePr w:type="lastRow">
      <w:rPr>
        <w:b/>
        <w:bCs/>
      </w:rPr>
      <w:tblPr/>
      <w:tcPr>
        <w:tcBorders>
          <w:top w:val="double" w:sz="2" w:space="0" w:color="C14646"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C1C1" w:themeFill="accent1" w:themeFillTint="33"/>
      </w:tcPr>
    </w:tblStylePr>
    <w:tblStylePr w:type="band1Horz">
      <w:tblPr/>
      <w:tcPr>
        <w:shd w:val="clear" w:color="auto" w:fill="EAC1C1" w:themeFill="accent1" w:themeFillTint="33"/>
      </w:tcPr>
    </w:tblStylePr>
  </w:style>
  <w:style w:type="table" w:styleId="GridTable2-Accent2">
    <w:name w:val="Grid Table 2 Accent 2"/>
    <w:basedOn w:val="TableNormal"/>
    <w:uiPriority w:val="47"/>
    <w:rsid w:val="00572222"/>
    <w:pPr>
      <w:spacing w:after="0" w:line="240" w:lineRule="auto"/>
    </w:pPr>
    <w:tblPr>
      <w:tblStyleRowBandSize w:val="1"/>
      <w:tblStyleColBandSize w:val="1"/>
      <w:tblBorders>
        <w:top w:val="single" w:sz="2" w:space="0" w:color="FFE7A3" w:themeColor="accent2" w:themeTint="99"/>
        <w:bottom w:val="single" w:sz="2" w:space="0" w:color="FFE7A3" w:themeColor="accent2" w:themeTint="99"/>
        <w:insideH w:val="single" w:sz="2" w:space="0" w:color="FFE7A3" w:themeColor="accent2" w:themeTint="99"/>
        <w:insideV w:val="single" w:sz="2" w:space="0" w:color="FFE7A3" w:themeColor="accent2" w:themeTint="99"/>
      </w:tblBorders>
    </w:tblPr>
    <w:tblStylePr w:type="firstRow">
      <w:rPr>
        <w:b/>
        <w:bCs/>
      </w:rPr>
      <w:tblPr/>
      <w:tcPr>
        <w:tcBorders>
          <w:top w:val="nil"/>
          <w:bottom w:val="single" w:sz="12" w:space="0" w:color="FFE7A3" w:themeColor="accent2" w:themeTint="99"/>
          <w:insideH w:val="nil"/>
          <w:insideV w:val="nil"/>
        </w:tcBorders>
        <w:shd w:val="clear" w:color="auto" w:fill="FFFFFF" w:themeFill="background1"/>
      </w:tcPr>
    </w:tblStylePr>
    <w:tblStylePr w:type="lastRow">
      <w:rPr>
        <w:b/>
        <w:bCs/>
      </w:rPr>
      <w:tblPr/>
      <w:tcPr>
        <w:tcBorders>
          <w:top w:val="double" w:sz="2" w:space="0" w:color="FFE7A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7E0" w:themeFill="accent2" w:themeFillTint="33"/>
      </w:tcPr>
    </w:tblStylePr>
    <w:tblStylePr w:type="band1Horz">
      <w:tblPr/>
      <w:tcPr>
        <w:shd w:val="clear" w:color="auto" w:fill="FFF7E0" w:themeFill="accent2" w:themeFillTint="33"/>
      </w:tcPr>
    </w:tblStylePr>
  </w:style>
  <w:style w:type="table" w:styleId="GridTable2-Accent3">
    <w:name w:val="Grid Table 2 Accent 3"/>
    <w:basedOn w:val="TableNormal"/>
    <w:uiPriority w:val="47"/>
    <w:rsid w:val="00572222"/>
    <w:pPr>
      <w:spacing w:after="0" w:line="240" w:lineRule="auto"/>
    </w:pPr>
    <w:tblPr>
      <w:tblStyleRowBandSize w:val="1"/>
      <w:tblStyleColBandSize w:val="1"/>
      <w:tblBorders>
        <w:top w:val="single" w:sz="2" w:space="0" w:color="B5E1D9" w:themeColor="accent3" w:themeTint="99"/>
        <w:bottom w:val="single" w:sz="2" w:space="0" w:color="B5E1D9" w:themeColor="accent3" w:themeTint="99"/>
        <w:insideH w:val="single" w:sz="2" w:space="0" w:color="B5E1D9" w:themeColor="accent3" w:themeTint="99"/>
        <w:insideV w:val="single" w:sz="2" w:space="0" w:color="B5E1D9" w:themeColor="accent3" w:themeTint="99"/>
      </w:tblBorders>
    </w:tblPr>
    <w:tblStylePr w:type="firstRow">
      <w:rPr>
        <w:b/>
        <w:bCs/>
      </w:rPr>
      <w:tblPr/>
      <w:tcPr>
        <w:tcBorders>
          <w:top w:val="nil"/>
          <w:bottom w:val="single" w:sz="12" w:space="0" w:color="B5E1D9" w:themeColor="accent3" w:themeTint="99"/>
          <w:insideH w:val="nil"/>
          <w:insideV w:val="nil"/>
        </w:tcBorders>
        <w:shd w:val="clear" w:color="auto" w:fill="FFFFFF" w:themeFill="background1"/>
      </w:tcPr>
    </w:tblStylePr>
    <w:tblStylePr w:type="lastRow">
      <w:rPr>
        <w:b/>
        <w:bCs/>
      </w:rPr>
      <w:tblPr/>
      <w:tcPr>
        <w:tcBorders>
          <w:top w:val="double" w:sz="2" w:space="0" w:color="B5E1D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F5F2" w:themeFill="accent3" w:themeFillTint="33"/>
      </w:tcPr>
    </w:tblStylePr>
    <w:tblStylePr w:type="band1Horz">
      <w:tblPr/>
      <w:tcPr>
        <w:shd w:val="clear" w:color="auto" w:fill="E6F5F2" w:themeFill="accent3" w:themeFillTint="33"/>
      </w:tcPr>
    </w:tblStylePr>
  </w:style>
  <w:style w:type="table" w:styleId="GridTable2-Accent4">
    <w:name w:val="Grid Table 2 Accent 4"/>
    <w:basedOn w:val="TableNormal"/>
    <w:uiPriority w:val="47"/>
    <w:rsid w:val="00572222"/>
    <w:pPr>
      <w:spacing w:after="0" w:line="240" w:lineRule="auto"/>
    </w:pPr>
    <w:tblPr>
      <w:tblStyleRowBandSize w:val="1"/>
      <w:tblStyleColBandSize w:val="1"/>
      <w:tblBorders>
        <w:top w:val="single" w:sz="2" w:space="0" w:color="8B8585" w:themeColor="accent4" w:themeTint="99"/>
        <w:bottom w:val="single" w:sz="2" w:space="0" w:color="8B8585" w:themeColor="accent4" w:themeTint="99"/>
        <w:insideH w:val="single" w:sz="2" w:space="0" w:color="8B8585" w:themeColor="accent4" w:themeTint="99"/>
        <w:insideV w:val="single" w:sz="2" w:space="0" w:color="8B8585" w:themeColor="accent4" w:themeTint="99"/>
      </w:tblBorders>
    </w:tblPr>
    <w:tblStylePr w:type="firstRow">
      <w:rPr>
        <w:b/>
        <w:bCs/>
      </w:rPr>
      <w:tblPr/>
      <w:tcPr>
        <w:tcBorders>
          <w:top w:val="nil"/>
          <w:bottom w:val="single" w:sz="12" w:space="0" w:color="8B8585" w:themeColor="accent4" w:themeTint="99"/>
          <w:insideH w:val="nil"/>
          <w:insideV w:val="nil"/>
        </w:tcBorders>
        <w:shd w:val="clear" w:color="auto" w:fill="FFFFFF" w:themeFill="background1"/>
      </w:tcPr>
    </w:tblStylePr>
    <w:tblStylePr w:type="lastRow">
      <w:rPr>
        <w:b/>
        <w:bCs/>
      </w:rPr>
      <w:tblPr/>
      <w:tcPr>
        <w:tcBorders>
          <w:top w:val="double" w:sz="2" w:space="0" w:color="8B8585"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D6D6" w:themeFill="accent4" w:themeFillTint="33"/>
      </w:tcPr>
    </w:tblStylePr>
    <w:tblStylePr w:type="band1Horz">
      <w:tblPr/>
      <w:tcPr>
        <w:shd w:val="clear" w:color="auto" w:fill="D8D6D6" w:themeFill="accent4" w:themeFillTint="33"/>
      </w:tcPr>
    </w:tblStylePr>
  </w:style>
  <w:style w:type="table" w:styleId="GridTable2-Accent5">
    <w:name w:val="Grid Table 2 Accent 5"/>
    <w:basedOn w:val="TableNormal"/>
    <w:uiPriority w:val="47"/>
    <w:rsid w:val="00572222"/>
    <w:pPr>
      <w:spacing w:after="0" w:line="240" w:lineRule="auto"/>
    </w:pPr>
    <w:tblPr>
      <w:tblStyleRowBandSize w:val="1"/>
      <w:tblStyleColBandSize w:val="1"/>
      <w:tblBorders>
        <w:top w:val="single" w:sz="2" w:space="0" w:color="FFFFFF" w:themeColor="accent5" w:themeTint="99"/>
        <w:bottom w:val="single" w:sz="2" w:space="0" w:color="FFFFFF" w:themeColor="accent5" w:themeTint="99"/>
        <w:insideH w:val="single" w:sz="2" w:space="0" w:color="FFFFFF" w:themeColor="accent5" w:themeTint="99"/>
        <w:insideV w:val="single" w:sz="2" w:space="0" w:color="FFFFFF" w:themeColor="accent5" w:themeTint="99"/>
      </w:tblBorders>
    </w:tblPr>
    <w:tblStylePr w:type="firstRow">
      <w:rPr>
        <w:b/>
        <w:bCs/>
      </w:rPr>
      <w:tblPr/>
      <w:tcPr>
        <w:tcBorders>
          <w:top w:val="nil"/>
          <w:bottom w:val="single" w:sz="12" w:space="0" w:color="FFFFFF" w:themeColor="accent5" w:themeTint="99"/>
          <w:insideH w:val="nil"/>
          <w:insideV w:val="nil"/>
        </w:tcBorders>
        <w:shd w:val="clear" w:color="auto" w:fill="FFFFFF" w:themeFill="background1"/>
      </w:tcPr>
    </w:tblStylePr>
    <w:tblStylePr w:type="lastRow">
      <w:rPr>
        <w:b/>
        <w:bCs/>
      </w:rPr>
      <w:tblPr/>
      <w:tcPr>
        <w:tcBorders>
          <w:top w:val="double" w:sz="2" w:space="0" w:color="FFFFF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styleId="GridTable2-Accent6">
    <w:name w:val="Grid Table 2 Accent 6"/>
    <w:basedOn w:val="TableNormal"/>
    <w:uiPriority w:val="47"/>
    <w:rsid w:val="00572222"/>
    <w:pPr>
      <w:spacing w:after="0" w:line="240" w:lineRule="auto"/>
    </w:pPr>
    <w:tblPr>
      <w:tblStyleRowBandSize w:val="1"/>
      <w:tblStyleColBandSize w:val="1"/>
      <w:tblBorders>
        <w:top w:val="single" w:sz="2" w:space="0" w:color="FFFFFF" w:themeColor="accent6" w:themeTint="99"/>
        <w:bottom w:val="single" w:sz="2" w:space="0" w:color="FFFFFF" w:themeColor="accent6" w:themeTint="99"/>
        <w:insideH w:val="single" w:sz="2" w:space="0" w:color="FFFFFF" w:themeColor="accent6" w:themeTint="99"/>
        <w:insideV w:val="single" w:sz="2" w:space="0" w:color="FFFFFF" w:themeColor="accent6" w:themeTint="99"/>
      </w:tblBorders>
    </w:tblPr>
    <w:tblStylePr w:type="firstRow">
      <w:rPr>
        <w:b/>
        <w:bCs/>
      </w:rPr>
      <w:tblPr/>
      <w:tcPr>
        <w:tcBorders>
          <w:top w:val="nil"/>
          <w:bottom w:val="single" w:sz="12" w:space="0" w:color="FFFFFF" w:themeColor="accent6" w:themeTint="99"/>
          <w:insideH w:val="nil"/>
          <w:insideV w:val="nil"/>
        </w:tcBorders>
        <w:shd w:val="clear" w:color="auto" w:fill="FFFFFF" w:themeFill="background1"/>
      </w:tcPr>
    </w:tblStylePr>
    <w:tblStylePr w:type="lastRow">
      <w:rPr>
        <w:b/>
        <w:bCs/>
      </w:rPr>
      <w:tblPr/>
      <w:tcPr>
        <w:tcBorders>
          <w:top w:val="double" w:sz="2" w:space="0" w:color="FFFFF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GridTable3">
    <w:name w:val="Grid Table 3"/>
    <w:basedOn w:val="TableNormal"/>
    <w:uiPriority w:val="48"/>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72222"/>
    <w:pPr>
      <w:spacing w:after="0" w:line="240" w:lineRule="auto"/>
    </w:pPr>
    <w:tblPr>
      <w:tblStyleRowBandSize w:val="1"/>
      <w:tblStyleColBandSize w:val="1"/>
      <w:tblBorders>
        <w:top w:val="single" w:sz="4" w:space="0" w:color="C14646" w:themeColor="accent1" w:themeTint="99"/>
        <w:left w:val="single" w:sz="4" w:space="0" w:color="C14646" w:themeColor="accent1" w:themeTint="99"/>
        <w:bottom w:val="single" w:sz="4" w:space="0" w:color="C14646" w:themeColor="accent1" w:themeTint="99"/>
        <w:right w:val="single" w:sz="4" w:space="0" w:color="C14646" w:themeColor="accent1" w:themeTint="99"/>
        <w:insideH w:val="single" w:sz="4" w:space="0" w:color="C14646" w:themeColor="accent1" w:themeTint="99"/>
        <w:insideV w:val="single" w:sz="4" w:space="0" w:color="C1464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C1C1" w:themeFill="accent1" w:themeFillTint="33"/>
      </w:tcPr>
    </w:tblStylePr>
    <w:tblStylePr w:type="band1Horz">
      <w:tblPr/>
      <w:tcPr>
        <w:shd w:val="clear" w:color="auto" w:fill="EAC1C1" w:themeFill="accent1" w:themeFillTint="33"/>
      </w:tcPr>
    </w:tblStylePr>
    <w:tblStylePr w:type="neCell">
      <w:tblPr/>
      <w:tcPr>
        <w:tcBorders>
          <w:bottom w:val="single" w:sz="4" w:space="0" w:color="C14646" w:themeColor="accent1" w:themeTint="99"/>
        </w:tcBorders>
      </w:tcPr>
    </w:tblStylePr>
    <w:tblStylePr w:type="nwCell">
      <w:tblPr/>
      <w:tcPr>
        <w:tcBorders>
          <w:bottom w:val="single" w:sz="4" w:space="0" w:color="C14646" w:themeColor="accent1" w:themeTint="99"/>
        </w:tcBorders>
      </w:tcPr>
    </w:tblStylePr>
    <w:tblStylePr w:type="seCell">
      <w:tblPr/>
      <w:tcPr>
        <w:tcBorders>
          <w:top w:val="single" w:sz="4" w:space="0" w:color="C14646" w:themeColor="accent1" w:themeTint="99"/>
        </w:tcBorders>
      </w:tcPr>
    </w:tblStylePr>
    <w:tblStylePr w:type="swCell">
      <w:tblPr/>
      <w:tcPr>
        <w:tcBorders>
          <w:top w:val="single" w:sz="4" w:space="0" w:color="C14646" w:themeColor="accent1" w:themeTint="99"/>
        </w:tcBorders>
      </w:tcPr>
    </w:tblStylePr>
  </w:style>
  <w:style w:type="table" w:styleId="GridTable3-Accent2">
    <w:name w:val="Grid Table 3 Accent 2"/>
    <w:basedOn w:val="TableNormal"/>
    <w:uiPriority w:val="48"/>
    <w:rsid w:val="00572222"/>
    <w:pPr>
      <w:spacing w:after="0" w:line="240" w:lineRule="auto"/>
    </w:pPr>
    <w:tblPr>
      <w:tblStyleRowBandSize w:val="1"/>
      <w:tblStyleColBandSize w:val="1"/>
      <w:tblBorders>
        <w:top w:val="single" w:sz="4" w:space="0" w:color="FFE7A3" w:themeColor="accent2" w:themeTint="99"/>
        <w:left w:val="single" w:sz="4" w:space="0" w:color="FFE7A3" w:themeColor="accent2" w:themeTint="99"/>
        <w:bottom w:val="single" w:sz="4" w:space="0" w:color="FFE7A3" w:themeColor="accent2" w:themeTint="99"/>
        <w:right w:val="single" w:sz="4" w:space="0" w:color="FFE7A3" w:themeColor="accent2" w:themeTint="99"/>
        <w:insideH w:val="single" w:sz="4" w:space="0" w:color="FFE7A3" w:themeColor="accent2" w:themeTint="99"/>
        <w:insideV w:val="single" w:sz="4" w:space="0" w:color="FFE7A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7E0" w:themeFill="accent2" w:themeFillTint="33"/>
      </w:tcPr>
    </w:tblStylePr>
    <w:tblStylePr w:type="band1Horz">
      <w:tblPr/>
      <w:tcPr>
        <w:shd w:val="clear" w:color="auto" w:fill="FFF7E0" w:themeFill="accent2" w:themeFillTint="33"/>
      </w:tcPr>
    </w:tblStylePr>
    <w:tblStylePr w:type="neCell">
      <w:tblPr/>
      <w:tcPr>
        <w:tcBorders>
          <w:bottom w:val="single" w:sz="4" w:space="0" w:color="FFE7A3" w:themeColor="accent2" w:themeTint="99"/>
        </w:tcBorders>
      </w:tcPr>
    </w:tblStylePr>
    <w:tblStylePr w:type="nwCell">
      <w:tblPr/>
      <w:tcPr>
        <w:tcBorders>
          <w:bottom w:val="single" w:sz="4" w:space="0" w:color="FFE7A3" w:themeColor="accent2" w:themeTint="99"/>
        </w:tcBorders>
      </w:tcPr>
    </w:tblStylePr>
    <w:tblStylePr w:type="seCell">
      <w:tblPr/>
      <w:tcPr>
        <w:tcBorders>
          <w:top w:val="single" w:sz="4" w:space="0" w:color="FFE7A3" w:themeColor="accent2" w:themeTint="99"/>
        </w:tcBorders>
      </w:tcPr>
    </w:tblStylePr>
    <w:tblStylePr w:type="swCell">
      <w:tblPr/>
      <w:tcPr>
        <w:tcBorders>
          <w:top w:val="single" w:sz="4" w:space="0" w:color="FFE7A3" w:themeColor="accent2" w:themeTint="99"/>
        </w:tcBorders>
      </w:tcPr>
    </w:tblStylePr>
  </w:style>
  <w:style w:type="table" w:styleId="GridTable3-Accent3">
    <w:name w:val="Grid Table 3 Accent 3"/>
    <w:basedOn w:val="TableNormal"/>
    <w:uiPriority w:val="48"/>
    <w:rsid w:val="00572222"/>
    <w:pPr>
      <w:spacing w:after="0" w:line="240" w:lineRule="auto"/>
    </w:pPr>
    <w:tblPr>
      <w:tblStyleRowBandSize w:val="1"/>
      <w:tblStyleColBandSize w:val="1"/>
      <w:tblBorders>
        <w:top w:val="single" w:sz="4" w:space="0" w:color="B5E1D9" w:themeColor="accent3" w:themeTint="99"/>
        <w:left w:val="single" w:sz="4" w:space="0" w:color="B5E1D9" w:themeColor="accent3" w:themeTint="99"/>
        <w:bottom w:val="single" w:sz="4" w:space="0" w:color="B5E1D9" w:themeColor="accent3" w:themeTint="99"/>
        <w:right w:val="single" w:sz="4" w:space="0" w:color="B5E1D9" w:themeColor="accent3" w:themeTint="99"/>
        <w:insideH w:val="single" w:sz="4" w:space="0" w:color="B5E1D9" w:themeColor="accent3" w:themeTint="99"/>
        <w:insideV w:val="single" w:sz="4" w:space="0" w:color="B5E1D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F5F2" w:themeFill="accent3" w:themeFillTint="33"/>
      </w:tcPr>
    </w:tblStylePr>
    <w:tblStylePr w:type="band1Horz">
      <w:tblPr/>
      <w:tcPr>
        <w:shd w:val="clear" w:color="auto" w:fill="E6F5F2" w:themeFill="accent3" w:themeFillTint="33"/>
      </w:tcPr>
    </w:tblStylePr>
    <w:tblStylePr w:type="neCell">
      <w:tblPr/>
      <w:tcPr>
        <w:tcBorders>
          <w:bottom w:val="single" w:sz="4" w:space="0" w:color="B5E1D9" w:themeColor="accent3" w:themeTint="99"/>
        </w:tcBorders>
      </w:tcPr>
    </w:tblStylePr>
    <w:tblStylePr w:type="nwCell">
      <w:tblPr/>
      <w:tcPr>
        <w:tcBorders>
          <w:bottom w:val="single" w:sz="4" w:space="0" w:color="B5E1D9" w:themeColor="accent3" w:themeTint="99"/>
        </w:tcBorders>
      </w:tcPr>
    </w:tblStylePr>
    <w:tblStylePr w:type="seCell">
      <w:tblPr/>
      <w:tcPr>
        <w:tcBorders>
          <w:top w:val="single" w:sz="4" w:space="0" w:color="B5E1D9" w:themeColor="accent3" w:themeTint="99"/>
        </w:tcBorders>
      </w:tcPr>
    </w:tblStylePr>
    <w:tblStylePr w:type="swCell">
      <w:tblPr/>
      <w:tcPr>
        <w:tcBorders>
          <w:top w:val="single" w:sz="4" w:space="0" w:color="B5E1D9" w:themeColor="accent3" w:themeTint="99"/>
        </w:tcBorders>
      </w:tcPr>
    </w:tblStylePr>
  </w:style>
  <w:style w:type="table" w:styleId="GridTable3-Accent4">
    <w:name w:val="Grid Table 3 Accent 4"/>
    <w:basedOn w:val="TableNormal"/>
    <w:uiPriority w:val="48"/>
    <w:rsid w:val="00572222"/>
    <w:pPr>
      <w:spacing w:after="0" w:line="240" w:lineRule="auto"/>
    </w:pPr>
    <w:tblPr>
      <w:tblStyleRowBandSize w:val="1"/>
      <w:tblStyleColBandSize w:val="1"/>
      <w:tblBorders>
        <w:top w:val="single" w:sz="4" w:space="0" w:color="8B8585" w:themeColor="accent4" w:themeTint="99"/>
        <w:left w:val="single" w:sz="4" w:space="0" w:color="8B8585" w:themeColor="accent4" w:themeTint="99"/>
        <w:bottom w:val="single" w:sz="4" w:space="0" w:color="8B8585" w:themeColor="accent4" w:themeTint="99"/>
        <w:right w:val="single" w:sz="4" w:space="0" w:color="8B8585" w:themeColor="accent4" w:themeTint="99"/>
        <w:insideH w:val="single" w:sz="4" w:space="0" w:color="8B8585" w:themeColor="accent4" w:themeTint="99"/>
        <w:insideV w:val="single" w:sz="4" w:space="0" w:color="8B858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D6D6" w:themeFill="accent4" w:themeFillTint="33"/>
      </w:tcPr>
    </w:tblStylePr>
    <w:tblStylePr w:type="band1Horz">
      <w:tblPr/>
      <w:tcPr>
        <w:shd w:val="clear" w:color="auto" w:fill="D8D6D6" w:themeFill="accent4" w:themeFillTint="33"/>
      </w:tcPr>
    </w:tblStylePr>
    <w:tblStylePr w:type="neCell">
      <w:tblPr/>
      <w:tcPr>
        <w:tcBorders>
          <w:bottom w:val="single" w:sz="4" w:space="0" w:color="8B8585" w:themeColor="accent4" w:themeTint="99"/>
        </w:tcBorders>
      </w:tcPr>
    </w:tblStylePr>
    <w:tblStylePr w:type="nwCell">
      <w:tblPr/>
      <w:tcPr>
        <w:tcBorders>
          <w:bottom w:val="single" w:sz="4" w:space="0" w:color="8B8585" w:themeColor="accent4" w:themeTint="99"/>
        </w:tcBorders>
      </w:tcPr>
    </w:tblStylePr>
    <w:tblStylePr w:type="seCell">
      <w:tblPr/>
      <w:tcPr>
        <w:tcBorders>
          <w:top w:val="single" w:sz="4" w:space="0" w:color="8B8585" w:themeColor="accent4" w:themeTint="99"/>
        </w:tcBorders>
      </w:tcPr>
    </w:tblStylePr>
    <w:tblStylePr w:type="swCell">
      <w:tblPr/>
      <w:tcPr>
        <w:tcBorders>
          <w:top w:val="single" w:sz="4" w:space="0" w:color="8B8585" w:themeColor="accent4" w:themeTint="99"/>
        </w:tcBorders>
      </w:tcPr>
    </w:tblStylePr>
  </w:style>
  <w:style w:type="table" w:styleId="GridTable3-Accent5">
    <w:name w:val="Grid Table 3 Accent 5"/>
    <w:basedOn w:val="TableNormal"/>
    <w:uiPriority w:val="48"/>
    <w:rsid w:val="00572222"/>
    <w:pPr>
      <w:spacing w:after="0" w:line="240" w:lineRule="auto"/>
    </w:pPr>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insideV w:val="single" w:sz="4" w:space="0" w:color="FFFF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5" w:themeFillTint="33"/>
      </w:tcPr>
    </w:tblStylePr>
    <w:tblStylePr w:type="band1Horz">
      <w:tblPr/>
      <w:tcPr>
        <w:shd w:val="clear" w:color="auto" w:fill="FFFFFF" w:themeFill="accent5" w:themeFillTint="33"/>
      </w:tcPr>
    </w:tblStylePr>
    <w:tblStylePr w:type="neCell">
      <w:tblPr/>
      <w:tcPr>
        <w:tcBorders>
          <w:bottom w:val="single" w:sz="4" w:space="0" w:color="FFFFFF" w:themeColor="accent5" w:themeTint="99"/>
        </w:tcBorders>
      </w:tcPr>
    </w:tblStylePr>
    <w:tblStylePr w:type="nwCell">
      <w:tblPr/>
      <w:tcPr>
        <w:tcBorders>
          <w:bottom w:val="single" w:sz="4" w:space="0" w:color="FFFFFF" w:themeColor="accent5" w:themeTint="99"/>
        </w:tcBorders>
      </w:tcPr>
    </w:tblStylePr>
    <w:tblStylePr w:type="seCell">
      <w:tblPr/>
      <w:tcPr>
        <w:tcBorders>
          <w:top w:val="single" w:sz="4" w:space="0" w:color="FFFFFF" w:themeColor="accent5" w:themeTint="99"/>
        </w:tcBorders>
      </w:tcPr>
    </w:tblStylePr>
    <w:tblStylePr w:type="swCell">
      <w:tblPr/>
      <w:tcPr>
        <w:tcBorders>
          <w:top w:val="single" w:sz="4" w:space="0" w:color="FFFFFF" w:themeColor="accent5" w:themeTint="99"/>
        </w:tcBorders>
      </w:tcPr>
    </w:tblStylePr>
  </w:style>
  <w:style w:type="table" w:styleId="GridTable3-Accent6">
    <w:name w:val="Grid Table 3 Accent 6"/>
    <w:basedOn w:val="TableNormal"/>
    <w:uiPriority w:val="48"/>
    <w:rsid w:val="00572222"/>
    <w:pPr>
      <w:spacing w:after="0" w:line="240" w:lineRule="auto"/>
    </w:p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6" w:themeFillTint="33"/>
      </w:tcPr>
    </w:tblStylePr>
    <w:tblStylePr w:type="band1Horz">
      <w:tblPr/>
      <w:tcPr>
        <w:shd w:val="clear" w:color="auto" w:fill="FFFFFF" w:themeFill="accent6" w:themeFillTint="33"/>
      </w:tcPr>
    </w:tblStylePr>
    <w:tblStylePr w:type="neCell">
      <w:tblPr/>
      <w:tcPr>
        <w:tcBorders>
          <w:bottom w:val="single" w:sz="4" w:space="0" w:color="FFFFFF" w:themeColor="accent6" w:themeTint="99"/>
        </w:tcBorders>
      </w:tcPr>
    </w:tblStylePr>
    <w:tblStylePr w:type="nwCell">
      <w:tblPr/>
      <w:tcPr>
        <w:tcBorders>
          <w:bottom w:val="single" w:sz="4" w:space="0" w:color="FFFFFF" w:themeColor="accent6" w:themeTint="99"/>
        </w:tcBorders>
      </w:tcPr>
    </w:tblStylePr>
    <w:tblStylePr w:type="seCell">
      <w:tblPr/>
      <w:tcPr>
        <w:tcBorders>
          <w:top w:val="single" w:sz="4" w:space="0" w:color="FFFFFF" w:themeColor="accent6" w:themeTint="99"/>
        </w:tcBorders>
      </w:tcPr>
    </w:tblStylePr>
    <w:tblStylePr w:type="swCell">
      <w:tblPr/>
      <w:tcPr>
        <w:tcBorders>
          <w:top w:val="single" w:sz="4" w:space="0" w:color="FFFFFF" w:themeColor="accent6" w:themeTint="99"/>
        </w:tcBorders>
      </w:tcPr>
    </w:tblStylePr>
  </w:style>
  <w:style w:type="table" w:styleId="GridTable4">
    <w:name w:val="Grid Table 4"/>
    <w:basedOn w:val="TableNormal"/>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72222"/>
    <w:pPr>
      <w:spacing w:after="0" w:line="240" w:lineRule="auto"/>
    </w:pPr>
    <w:tblPr>
      <w:tblStyleRowBandSize w:val="1"/>
      <w:tblStyleColBandSize w:val="1"/>
      <w:tblBorders>
        <w:top w:val="single" w:sz="4" w:space="0" w:color="C14646" w:themeColor="accent1" w:themeTint="99"/>
        <w:left w:val="single" w:sz="4" w:space="0" w:color="C14646" w:themeColor="accent1" w:themeTint="99"/>
        <w:bottom w:val="single" w:sz="4" w:space="0" w:color="C14646" w:themeColor="accent1" w:themeTint="99"/>
        <w:right w:val="single" w:sz="4" w:space="0" w:color="C14646" w:themeColor="accent1" w:themeTint="99"/>
        <w:insideH w:val="single" w:sz="4" w:space="0" w:color="C14646" w:themeColor="accent1" w:themeTint="99"/>
        <w:insideV w:val="single" w:sz="4" w:space="0" w:color="C14646" w:themeColor="accent1" w:themeTint="99"/>
      </w:tblBorders>
    </w:tblPr>
    <w:tblStylePr w:type="firstRow">
      <w:rPr>
        <w:b/>
        <w:bCs/>
        <w:color w:val="FFFFFF" w:themeColor="background1"/>
      </w:rPr>
      <w:tblPr/>
      <w:tcPr>
        <w:tcBorders>
          <w:top w:val="single" w:sz="4" w:space="0" w:color="4B1919" w:themeColor="accent1"/>
          <w:left w:val="single" w:sz="4" w:space="0" w:color="4B1919" w:themeColor="accent1"/>
          <w:bottom w:val="single" w:sz="4" w:space="0" w:color="4B1919" w:themeColor="accent1"/>
          <w:right w:val="single" w:sz="4" w:space="0" w:color="4B1919" w:themeColor="accent1"/>
          <w:insideH w:val="nil"/>
          <w:insideV w:val="nil"/>
        </w:tcBorders>
        <w:shd w:val="clear" w:color="auto" w:fill="4B1919" w:themeFill="accent1"/>
      </w:tcPr>
    </w:tblStylePr>
    <w:tblStylePr w:type="lastRow">
      <w:rPr>
        <w:b/>
        <w:bCs/>
      </w:rPr>
      <w:tblPr/>
      <w:tcPr>
        <w:tcBorders>
          <w:top w:val="double" w:sz="4" w:space="0" w:color="4B1919" w:themeColor="accent1"/>
        </w:tcBorders>
      </w:tcPr>
    </w:tblStylePr>
    <w:tblStylePr w:type="firstCol">
      <w:rPr>
        <w:b/>
        <w:bCs/>
      </w:rPr>
    </w:tblStylePr>
    <w:tblStylePr w:type="lastCol">
      <w:rPr>
        <w:b/>
        <w:bCs/>
      </w:rPr>
    </w:tblStylePr>
    <w:tblStylePr w:type="band1Vert">
      <w:tblPr/>
      <w:tcPr>
        <w:shd w:val="clear" w:color="auto" w:fill="EAC1C1" w:themeFill="accent1" w:themeFillTint="33"/>
      </w:tcPr>
    </w:tblStylePr>
    <w:tblStylePr w:type="band1Horz">
      <w:tblPr/>
      <w:tcPr>
        <w:shd w:val="clear" w:color="auto" w:fill="EAC1C1" w:themeFill="accent1" w:themeFillTint="33"/>
      </w:tcPr>
    </w:tblStylePr>
  </w:style>
  <w:style w:type="table" w:styleId="GridTable4-Accent2">
    <w:name w:val="Grid Table 4 Accent 2"/>
    <w:basedOn w:val="TableNormal"/>
    <w:uiPriority w:val="49"/>
    <w:rsid w:val="00572222"/>
    <w:pPr>
      <w:spacing w:after="0" w:line="240" w:lineRule="auto"/>
    </w:pPr>
    <w:tblPr>
      <w:tblStyleRowBandSize w:val="1"/>
      <w:tblStyleColBandSize w:val="1"/>
      <w:tblBorders>
        <w:top w:val="single" w:sz="4" w:space="0" w:color="FFE7A3" w:themeColor="accent2" w:themeTint="99"/>
        <w:left w:val="single" w:sz="4" w:space="0" w:color="FFE7A3" w:themeColor="accent2" w:themeTint="99"/>
        <w:bottom w:val="single" w:sz="4" w:space="0" w:color="FFE7A3" w:themeColor="accent2" w:themeTint="99"/>
        <w:right w:val="single" w:sz="4" w:space="0" w:color="FFE7A3" w:themeColor="accent2" w:themeTint="99"/>
        <w:insideH w:val="single" w:sz="4" w:space="0" w:color="FFE7A3" w:themeColor="accent2" w:themeTint="99"/>
        <w:insideV w:val="single" w:sz="4" w:space="0" w:color="FFE7A3" w:themeColor="accent2" w:themeTint="99"/>
      </w:tblBorders>
    </w:tblPr>
    <w:tblStylePr w:type="firstRow">
      <w:rPr>
        <w:b/>
        <w:bCs/>
        <w:color w:val="FFFFFF" w:themeColor="background1"/>
      </w:rPr>
      <w:tblPr/>
      <w:tcPr>
        <w:tcBorders>
          <w:top w:val="single" w:sz="4" w:space="0" w:color="FFD966" w:themeColor="accent2"/>
          <w:left w:val="single" w:sz="4" w:space="0" w:color="FFD966" w:themeColor="accent2"/>
          <w:bottom w:val="single" w:sz="4" w:space="0" w:color="FFD966" w:themeColor="accent2"/>
          <w:right w:val="single" w:sz="4" w:space="0" w:color="FFD966" w:themeColor="accent2"/>
          <w:insideH w:val="nil"/>
          <w:insideV w:val="nil"/>
        </w:tcBorders>
        <w:shd w:val="clear" w:color="auto" w:fill="FFD966" w:themeFill="accent2"/>
      </w:tcPr>
    </w:tblStylePr>
    <w:tblStylePr w:type="lastRow">
      <w:rPr>
        <w:b/>
        <w:bCs/>
      </w:rPr>
      <w:tblPr/>
      <w:tcPr>
        <w:tcBorders>
          <w:top w:val="double" w:sz="4" w:space="0" w:color="FFD966" w:themeColor="accent2"/>
        </w:tcBorders>
      </w:tcPr>
    </w:tblStylePr>
    <w:tblStylePr w:type="firstCol">
      <w:rPr>
        <w:b/>
        <w:bCs/>
      </w:rPr>
    </w:tblStylePr>
    <w:tblStylePr w:type="lastCol">
      <w:rPr>
        <w:b/>
        <w:bCs/>
      </w:rPr>
    </w:tblStylePr>
    <w:tblStylePr w:type="band1Vert">
      <w:tblPr/>
      <w:tcPr>
        <w:shd w:val="clear" w:color="auto" w:fill="FFF7E0" w:themeFill="accent2" w:themeFillTint="33"/>
      </w:tcPr>
    </w:tblStylePr>
    <w:tblStylePr w:type="band1Horz">
      <w:tblPr/>
      <w:tcPr>
        <w:shd w:val="clear" w:color="auto" w:fill="FFF7E0" w:themeFill="accent2" w:themeFillTint="33"/>
      </w:tcPr>
    </w:tblStylePr>
  </w:style>
  <w:style w:type="table" w:styleId="GridTable4-Accent3">
    <w:name w:val="Grid Table 4 Accent 3"/>
    <w:basedOn w:val="TableNormal"/>
    <w:uiPriority w:val="49"/>
    <w:rsid w:val="00572222"/>
    <w:pPr>
      <w:spacing w:after="0" w:line="240" w:lineRule="auto"/>
    </w:pPr>
    <w:tblPr>
      <w:tblStyleRowBandSize w:val="1"/>
      <w:tblStyleColBandSize w:val="1"/>
      <w:tblBorders>
        <w:top w:val="single" w:sz="4" w:space="0" w:color="B5E1D9" w:themeColor="accent3" w:themeTint="99"/>
        <w:left w:val="single" w:sz="4" w:space="0" w:color="B5E1D9" w:themeColor="accent3" w:themeTint="99"/>
        <w:bottom w:val="single" w:sz="4" w:space="0" w:color="B5E1D9" w:themeColor="accent3" w:themeTint="99"/>
        <w:right w:val="single" w:sz="4" w:space="0" w:color="B5E1D9" w:themeColor="accent3" w:themeTint="99"/>
        <w:insideH w:val="single" w:sz="4" w:space="0" w:color="B5E1D9" w:themeColor="accent3" w:themeTint="99"/>
        <w:insideV w:val="single" w:sz="4" w:space="0" w:color="B5E1D9" w:themeColor="accent3" w:themeTint="99"/>
      </w:tblBorders>
    </w:tblPr>
    <w:tblStylePr w:type="firstRow">
      <w:rPr>
        <w:b/>
        <w:bCs/>
        <w:color w:val="FFFFFF" w:themeColor="background1"/>
      </w:rPr>
      <w:tblPr/>
      <w:tcPr>
        <w:tcBorders>
          <w:top w:val="single" w:sz="4" w:space="0" w:color="85CDC1" w:themeColor="accent3"/>
          <w:left w:val="single" w:sz="4" w:space="0" w:color="85CDC1" w:themeColor="accent3"/>
          <w:bottom w:val="single" w:sz="4" w:space="0" w:color="85CDC1" w:themeColor="accent3"/>
          <w:right w:val="single" w:sz="4" w:space="0" w:color="85CDC1" w:themeColor="accent3"/>
          <w:insideH w:val="nil"/>
          <w:insideV w:val="nil"/>
        </w:tcBorders>
        <w:shd w:val="clear" w:color="auto" w:fill="85CDC1" w:themeFill="accent3"/>
      </w:tcPr>
    </w:tblStylePr>
    <w:tblStylePr w:type="lastRow">
      <w:rPr>
        <w:b/>
        <w:bCs/>
      </w:rPr>
      <w:tblPr/>
      <w:tcPr>
        <w:tcBorders>
          <w:top w:val="double" w:sz="4" w:space="0" w:color="85CDC1" w:themeColor="accent3"/>
        </w:tcBorders>
      </w:tcPr>
    </w:tblStylePr>
    <w:tblStylePr w:type="firstCol">
      <w:rPr>
        <w:b/>
        <w:bCs/>
      </w:rPr>
    </w:tblStylePr>
    <w:tblStylePr w:type="lastCol">
      <w:rPr>
        <w:b/>
        <w:bCs/>
      </w:rPr>
    </w:tblStylePr>
    <w:tblStylePr w:type="band1Vert">
      <w:tblPr/>
      <w:tcPr>
        <w:shd w:val="clear" w:color="auto" w:fill="E6F5F2" w:themeFill="accent3" w:themeFillTint="33"/>
      </w:tcPr>
    </w:tblStylePr>
    <w:tblStylePr w:type="band1Horz">
      <w:tblPr/>
      <w:tcPr>
        <w:shd w:val="clear" w:color="auto" w:fill="E6F5F2" w:themeFill="accent3" w:themeFillTint="33"/>
      </w:tcPr>
    </w:tblStylePr>
  </w:style>
  <w:style w:type="table" w:styleId="GridTable4-Accent4">
    <w:name w:val="Grid Table 4 Accent 4"/>
    <w:basedOn w:val="TableNormal"/>
    <w:uiPriority w:val="49"/>
    <w:rsid w:val="00572222"/>
    <w:pPr>
      <w:spacing w:after="0" w:line="240" w:lineRule="auto"/>
    </w:pPr>
    <w:tblPr>
      <w:tblStyleRowBandSize w:val="1"/>
      <w:tblStyleColBandSize w:val="1"/>
      <w:tblBorders>
        <w:top w:val="single" w:sz="4" w:space="0" w:color="8B8585" w:themeColor="accent4" w:themeTint="99"/>
        <w:left w:val="single" w:sz="4" w:space="0" w:color="8B8585" w:themeColor="accent4" w:themeTint="99"/>
        <w:bottom w:val="single" w:sz="4" w:space="0" w:color="8B8585" w:themeColor="accent4" w:themeTint="99"/>
        <w:right w:val="single" w:sz="4" w:space="0" w:color="8B8585" w:themeColor="accent4" w:themeTint="99"/>
        <w:insideH w:val="single" w:sz="4" w:space="0" w:color="8B8585" w:themeColor="accent4" w:themeTint="99"/>
        <w:insideV w:val="single" w:sz="4" w:space="0" w:color="8B8585" w:themeColor="accent4" w:themeTint="99"/>
      </w:tblBorders>
    </w:tblPr>
    <w:tblStylePr w:type="firstRow">
      <w:rPr>
        <w:b/>
        <w:bCs/>
        <w:color w:val="FFFFFF" w:themeColor="background1"/>
      </w:rPr>
      <w:tblPr/>
      <w:tcPr>
        <w:tcBorders>
          <w:top w:val="single" w:sz="4" w:space="0" w:color="3B3838" w:themeColor="accent4"/>
          <w:left w:val="single" w:sz="4" w:space="0" w:color="3B3838" w:themeColor="accent4"/>
          <w:bottom w:val="single" w:sz="4" w:space="0" w:color="3B3838" w:themeColor="accent4"/>
          <w:right w:val="single" w:sz="4" w:space="0" w:color="3B3838" w:themeColor="accent4"/>
          <w:insideH w:val="nil"/>
          <w:insideV w:val="nil"/>
        </w:tcBorders>
        <w:shd w:val="clear" w:color="auto" w:fill="3B3838" w:themeFill="accent4"/>
      </w:tcPr>
    </w:tblStylePr>
    <w:tblStylePr w:type="lastRow">
      <w:rPr>
        <w:b/>
        <w:bCs/>
      </w:rPr>
      <w:tblPr/>
      <w:tcPr>
        <w:tcBorders>
          <w:top w:val="double" w:sz="4" w:space="0" w:color="3B3838" w:themeColor="accent4"/>
        </w:tcBorders>
      </w:tcPr>
    </w:tblStylePr>
    <w:tblStylePr w:type="firstCol">
      <w:rPr>
        <w:b/>
        <w:bCs/>
      </w:rPr>
    </w:tblStylePr>
    <w:tblStylePr w:type="lastCol">
      <w:rPr>
        <w:b/>
        <w:bCs/>
      </w:rPr>
    </w:tblStylePr>
    <w:tblStylePr w:type="band1Vert">
      <w:tblPr/>
      <w:tcPr>
        <w:shd w:val="clear" w:color="auto" w:fill="D8D6D6" w:themeFill="accent4" w:themeFillTint="33"/>
      </w:tcPr>
    </w:tblStylePr>
    <w:tblStylePr w:type="band1Horz">
      <w:tblPr/>
      <w:tcPr>
        <w:shd w:val="clear" w:color="auto" w:fill="D8D6D6" w:themeFill="accent4" w:themeFillTint="33"/>
      </w:tcPr>
    </w:tblStylePr>
  </w:style>
  <w:style w:type="table" w:styleId="GridTable4-Accent5">
    <w:name w:val="Grid Table 4 Accent 5"/>
    <w:basedOn w:val="TableNormal"/>
    <w:uiPriority w:val="49"/>
    <w:rsid w:val="00572222"/>
    <w:pPr>
      <w:spacing w:after="0" w:line="240" w:lineRule="auto"/>
    </w:pPr>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insideV w:val="single" w:sz="4" w:space="0" w:color="FFFFFF" w:themeColor="accent5" w:themeTint="99"/>
      </w:tblBorders>
    </w:tblPr>
    <w:tblStylePr w:type="firstRow">
      <w:rPr>
        <w:b/>
        <w:bCs/>
        <w:color w:val="FFFFFF" w:themeColor="background1"/>
      </w:rPr>
      <w:tblPr/>
      <w:tcPr>
        <w:tcBorders>
          <w:top w:val="single" w:sz="4" w:space="0" w:color="FFFFFF" w:themeColor="accent5"/>
          <w:left w:val="single" w:sz="4" w:space="0" w:color="FFFFFF" w:themeColor="accent5"/>
          <w:bottom w:val="single" w:sz="4" w:space="0" w:color="FFFFFF" w:themeColor="accent5"/>
          <w:right w:val="single" w:sz="4" w:space="0" w:color="FFFFFF" w:themeColor="accent5"/>
          <w:insideH w:val="nil"/>
          <w:insideV w:val="nil"/>
        </w:tcBorders>
        <w:shd w:val="clear" w:color="auto" w:fill="FFFFFF" w:themeFill="accent5"/>
      </w:tcPr>
    </w:tblStylePr>
    <w:tblStylePr w:type="lastRow">
      <w:rPr>
        <w:b/>
        <w:bCs/>
      </w:rPr>
      <w:tblPr/>
      <w:tcPr>
        <w:tcBorders>
          <w:top w:val="double" w:sz="4" w:space="0" w:color="FFFFFF" w:themeColor="accent5"/>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styleId="GridTable4-Accent6">
    <w:name w:val="Grid Table 4 Accent 6"/>
    <w:basedOn w:val="TableNormal"/>
    <w:uiPriority w:val="49"/>
    <w:rsid w:val="00572222"/>
    <w:pPr>
      <w:spacing w:after="0" w:line="240" w:lineRule="auto"/>
    </w:p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color w:val="FFFFFF" w:themeColor="background1"/>
      </w:rPr>
      <w:tblPr/>
      <w:tcPr>
        <w:tcBorders>
          <w:top w:val="single" w:sz="4" w:space="0" w:color="FFFFFF" w:themeColor="accent6"/>
          <w:left w:val="single" w:sz="4" w:space="0" w:color="FFFFFF" w:themeColor="accent6"/>
          <w:bottom w:val="single" w:sz="4" w:space="0" w:color="FFFFFF" w:themeColor="accent6"/>
          <w:right w:val="single" w:sz="4" w:space="0" w:color="FFFFFF" w:themeColor="accent6"/>
          <w:insideH w:val="nil"/>
          <w:insideV w:val="nil"/>
        </w:tcBorders>
        <w:shd w:val="clear" w:color="auto" w:fill="FFFFFF" w:themeFill="accent6"/>
      </w:tcPr>
    </w:tblStylePr>
    <w:tblStylePr w:type="lastRow">
      <w:rPr>
        <w:b/>
        <w:bCs/>
      </w:rPr>
      <w:tblPr/>
      <w:tcPr>
        <w:tcBorders>
          <w:top w:val="double" w:sz="4" w:space="0" w:color="FFFFFF" w:themeColor="accent6"/>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GridTable5Dark">
    <w:name w:val="Grid Table 5 Dark"/>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C1C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191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191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191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1919" w:themeFill="accent1"/>
      </w:tcPr>
    </w:tblStylePr>
    <w:tblStylePr w:type="band1Vert">
      <w:tblPr/>
      <w:tcPr>
        <w:shd w:val="clear" w:color="auto" w:fill="D68484" w:themeFill="accent1" w:themeFillTint="66"/>
      </w:tcPr>
    </w:tblStylePr>
    <w:tblStylePr w:type="band1Horz">
      <w:tblPr/>
      <w:tcPr>
        <w:shd w:val="clear" w:color="auto" w:fill="D68484" w:themeFill="accent1" w:themeFillTint="66"/>
      </w:tcPr>
    </w:tblStylePr>
  </w:style>
  <w:style w:type="table" w:styleId="GridTable5Dark-Accent2">
    <w:name w:val="Grid Table 5 Dark Accent 2"/>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7E0"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D96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D96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D96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D966" w:themeFill="accent2"/>
      </w:tcPr>
    </w:tblStylePr>
    <w:tblStylePr w:type="band1Vert">
      <w:tblPr/>
      <w:tcPr>
        <w:shd w:val="clear" w:color="auto" w:fill="FFEFC1" w:themeFill="accent2" w:themeFillTint="66"/>
      </w:tcPr>
    </w:tblStylePr>
    <w:tblStylePr w:type="band1Horz">
      <w:tblPr/>
      <w:tcPr>
        <w:shd w:val="clear" w:color="auto" w:fill="FFEFC1" w:themeFill="accent2" w:themeFillTint="66"/>
      </w:tcPr>
    </w:tblStylePr>
  </w:style>
  <w:style w:type="table" w:styleId="GridTable5Dark-Accent3">
    <w:name w:val="Grid Table 5 Dark Accent 3"/>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F5F2"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CDC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CDC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CDC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CDC1" w:themeFill="accent3"/>
      </w:tcPr>
    </w:tblStylePr>
    <w:tblStylePr w:type="band1Vert">
      <w:tblPr/>
      <w:tcPr>
        <w:shd w:val="clear" w:color="auto" w:fill="CEEBE6" w:themeFill="accent3" w:themeFillTint="66"/>
      </w:tcPr>
    </w:tblStylePr>
    <w:tblStylePr w:type="band1Horz">
      <w:tblPr/>
      <w:tcPr>
        <w:shd w:val="clear" w:color="auto" w:fill="CEEBE6" w:themeFill="accent3" w:themeFillTint="66"/>
      </w:tcPr>
    </w:tblStylePr>
  </w:style>
  <w:style w:type="table" w:styleId="GridTable5Dark-Accent4">
    <w:name w:val="Grid Table 5 Dark Accent 4"/>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D6D6"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B383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B383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B383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B3838" w:themeFill="accent4"/>
      </w:tcPr>
    </w:tblStylePr>
    <w:tblStylePr w:type="band1Vert">
      <w:tblPr/>
      <w:tcPr>
        <w:shd w:val="clear" w:color="auto" w:fill="B2ADAD" w:themeFill="accent4" w:themeFillTint="66"/>
      </w:tcPr>
    </w:tblStylePr>
    <w:tblStylePr w:type="band1Horz">
      <w:tblPr/>
      <w:tcPr>
        <w:shd w:val="clear" w:color="auto" w:fill="B2ADAD" w:themeFill="accent4" w:themeFillTint="66"/>
      </w:tcPr>
    </w:tblStylePr>
  </w:style>
  <w:style w:type="table" w:styleId="GridTable5Dark-Accent5">
    <w:name w:val="Grid Table 5 Dark Accent 5"/>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5"/>
      </w:tcPr>
    </w:tblStylePr>
    <w:tblStylePr w:type="band1Vert">
      <w:tblPr/>
      <w:tcPr>
        <w:shd w:val="clear" w:color="auto" w:fill="FFFFFF" w:themeFill="accent5" w:themeFillTint="66"/>
      </w:tcPr>
    </w:tblStylePr>
    <w:tblStylePr w:type="band1Horz">
      <w:tblPr/>
      <w:tcPr>
        <w:shd w:val="clear" w:color="auto" w:fill="FFFFFF" w:themeFill="accent5" w:themeFillTint="66"/>
      </w:tcPr>
    </w:tblStylePr>
  </w:style>
  <w:style w:type="table" w:styleId="GridTable5Dark-Accent6">
    <w:name w:val="Grid Table 5 Dark Accent 6"/>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6"/>
      </w:tcPr>
    </w:tblStylePr>
    <w:tblStylePr w:type="band1Vert">
      <w:tblPr/>
      <w:tcPr>
        <w:shd w:val="clear" w:color="auto" w:fill="FFFFFF" w:themeFill="accent6" w:themeFillTint="66"/>
      </w:tcPr>
    </w:tblStylePr>
    <w:tblStylePr w:type="band1Horz">
      <w:tblPr/>
      <w:tcPr>
        <w:shd w:val="clear" w:color="auto" w:fill="FFFFFF" w:themeFill="accent6" w:themeFillTint="66"/>
      </w:tcPr>
    </w:tblStylePr>
  </w:style>
  <w:style w:type="table" w:styleId="GridTable6Colorful">
    <w:name w:val="Grid Table 6 Colorful"/>
    <w:basedOn w:val="TableNormal"/>
    <w:uiPriority w:val="51"/>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72222"/>
    <w:pPr>
      <w:spacing w:after="0" w:line="240" w:lineRule="auto"/>
    </w:pPr>
    <w:rPr>
      <w:color w:val="381212" w:themeColor="accent1" w:themeShade="BF"/>
    </w:rPr>
    <w:tblPr>
      <w:tblStyleRowBandSize w:val="1"/>
      <w:tblStyleColBandSize w:val="1"/>
      <w:tblBorders>
        <w:top w:val="single" w:sz="4" w:space="0" w:color="C14646" w:themeColor="accent1" w:themeTint="99"/>
        <w:left w:val="single" w:sz="4" w:space="0" w:color="C14646" w:themeColor="accent1" w:themeTint="99"/>
        <w:bottom w:val="single" w:sz="4" w:space="0" w:color="C14646" w:themeColor="accent1" w:themeTint="99"/>
        <w:right w:val="single" w:sz="4" w:space="0" w:color="C14646" w:themeColor="accent1" w:themeTint="99"/>
        <w:insideH w:val="single" w:sz="4" w:space="0" w:color="C14646" w:themeColor="accent1" w:themeTint="99"/>
        <w:insideV w:val="single" w:sz="4" w:space="0" w:color="C14646" w:themeColor="accent1" w:themeTint="99"/>
      </w:tblBorders>
    </w:tblPr>
    <w:tblStylePr w:type="firstRow">
      <w:rPr>
        <w:b/>
        <w:bCs/>
      </w:rPr>
      <w:tblPr/>
      <w:tcPr>
        <w:tcBorders>
          <w:bottom w:val="single" w:sz="12" w:space="0" w:color="C14646" w:themeColor="accent1" w:themeTint="99"/>
        </w:tcBorders>
      </w:tcPr>
    </w:tblStylePr>
    <w:tblStylePr w:type="lastRow">
      <w:rPr>
        <w:b/>
        <w:bCs/>
      </w:rPr>
      <w:tblPr/>
      <w:tcPr>
        <w:tcBorders>
          <w:top w:val="double" w:sz="4" w:space="0" w:color="C14646" w:themeColor="accent1" w:themeTint="99"/>
        </w:tcBorders>
      </w:tcPr>
    </w:tblStylePr>
    <w:tblStylePr w:type="firstCol">
      <w:rPr>
        <w:b/>
        <w:bCs/>
      </w:rPr>
    </w:tblStylePr>
    <w:tblStylePr w:type="lastCol">
      <w:rPr>
        <w:b/>
        <w:bCs/>
      </w:rPr>
    </w:tblStylePr>
    <w:tblStylePr w:type="band1Vert">
      <w:tblPr/>
      <w:tcPr>
        <w:shd w:val="clear" w:color="auto" w:fill="EAC1C1" w:themeFill="accent1" w:themeFillTint="33"/>
      </w:tcPr>
    </w:tblStylePr>
    <w:tblStylePr w:type="band1Horz">
      <w:tblPr/>
      <w:tcPr>
        <w:shd w:val="clear" w:color="auto" w:fill="EAC1C1" w:themeFill="accent1" w:themeFillTint="33"/>
      </w:tcPr>
    </w:tblStylePr>
  </w:style>
  <w:style w:type="table" w:styleId="GridTable6Colorful-Accent2">
    <w:name w:val="Grid Table 6 Colorful Accent 2"/>
    <w:basedOn w:val="TableNormal"/>
    <w:uiPriority w:val="51"/>
    <w:rsid w:val="00572222"/>
    <w:pPr>
      <w:spacing w:after="0" w:line="240" w:lineRule="auto"/>
    </w:pPr>
    <w:rPr>
      <w:color w:val="FFC20C" w:themeColor="accent2" w:themeShade="BF"/>
    </w:rPr>
    <w:tblPr>
      <w:tblStyleRowBandSize w:val="1"/>
      <w:tblStyleColBandSize w:val="1"/>
      <w:tblBorders>
        <w:top w:val="single" w:sz="4" w:space="0" w:color="FFE7A3" w:themeColor="accent2" w:themeTint="99"/>
        <w:left w:val="single" w:sz="4" w:space="0" w:color="FFE7A3" w:themeColor="accent2" w:themeTint="99"/>
        <w:bottom w:val="single" w:sz="4" w:space="0" w:color="FFE7A3" w:themeColor="accent2" w:themeTint="99"/>
        <w:right w:val="single" w:sz="4" w:space="0" w:color="FFE7A3" w:themeColor="accent2" w:themeTint="99"/>
        <w:insideH w:val="single" w:sz="4" w:space="0" w:color="FFE7A3" w:themeColor="accent2" w:themeTint="99"/>
        <w:insideV w:val="single" w:sz="4" w:space="0" w:color="FFE7A3" w:themeColor="accent2" w:themeTint="99"/>
      </w:tblBorders>
    </w:tblPr>
    <w:tblStylePr w:type="firstRow">
      <w:rPr>
        <w:b/>
        <w:bCs/>
      </w:rPr>
      <w:tblPr/>
      <w:tcPr>
        <w:tcBorders>
          <w:bottom w:val="single" w:sz="12" w:space="0" w:color="FFE7A3" w:themeColor="accent2" w:themeTint="99"/>
        </w:tcBorders>
      </w:tcPr>
    </w:tblStylePr>
    <w:tblStylePr w:type="lastRow">
      <w:rPr>
        <w:b/>
        <w:bCs/>
      </w:rPr>
      <w:tblPr/>
      <w:tcPr>
        <w:tcBorders>
          <w:top w:val="double" w:sz="4" w:space="0" w:color="FFE7A3" w:themeColor="accent2" w:themeTint="99"/>
        </w:tcBorders>
      </w:tcPr>
    </w:tblStylePr>
    <w:tblStylePr w:type="firstCol">
      <w:rPr>
        <w:b/>
        <w:bCs/>
      </w:rPr>
    </w:tblStylePr>
    <w:tblStylePr w:type="lastCol">
      <w:rPr>
        <w:b/>
        <w:bCs/>
      </w:rPr>
    </w:tblStylePr>
    <w:tblStylePr w:type="band1Vert">
      <w:tblPr/>
      <w:tcPr>
        <w:shd w:val="clear" w:color="auto" w:fill="FFF7E0" w:themeFill="accent2" w:themeFillTint="33"/>
      </w:tcPr>
    </w:tblStylePr>
    <w:tblStylePr w:type="band1Horz">
      <w:tblPr/>
      <w:tcPr>
        <w:shd w:val="clear" w:color="auto" w:fill="FFF7E0" w:themeFill="accent2" w:themeFillTint="33"/>
      </w:tcPr>
    </w:tblStylePr>
  </w:style>
  <w:style w:type="table" w:styleId="GridTable6Colorful-Accent3">
    <w:name w:val="Grid Table 6 Colorful Accent 3"/>
    <w:basedOn w:val="TableNormal"/>
    <w:uiPriority w:val="51"/>
    <w:rsid w:val="00572222"/>
    <w:pPr>
      <w:spacing w:after="0" w:line="240" w:lineRule="auto"/>
    </w:pPr>
    <w:rPr>
      <w:color w:val="49B3A1" w:themeColor="accent3" w:themeShade="BF"/>
    </w:rPr>
    <w:tblPr>
      <w:tblStyleRowBandSize w:val="1"/>
      <w:tblStyleColBandSize w:val="1"/>
      <w:tblBorders>
        <w:top w:val="single" w:sz="4" w:space="0" w:color="B5E1D9" w:themeColor="accent3" w:themeTint="99"/>
        <w:left w:val="single" w:sz="4" w:space="0" w:color="B5E1D9" w:themeColor="accent3" w:themeTint="99"/>
        <w:bottom w:val="single" w:sz="4" w:space="0" w:color="B5E1D9" w:themeColor="accent3" w:themeTint="99"/>
        <w:right w:val="single" w:sz="4" w:space="0" w:color="B5E1D9" w:themeColor="accent3" w:themeTint="99"/>
        <w:insideH w:val="single" w:sz="4" w:space="0" w:color="B5E1D9" w:themeColor="accent3" w:themeTint="99"/>
        <w:insideV w:val="single" w:sz="4" w:space="0" w:color="B5E1D9" w:themeColor="accent3" w:themeTint="99"/>
      </w:tblBorders>
    </w:tblPr>
    <w:tblStylePr w:type="firstRow">
      <w:rPr>
        <w:b/>
        <w:bCs/>
      </w:rPr>
      <w:tblPr/>
      <w:tcPr>
        <w:tcBorders>
          <w:bottom w:val="single" w:sz="12" w:space="0" w:color="B5E1D9" w:themeColor="accent3" w:themeTint="99"/>
        </w:tcBorders>
      </w:tcPr>
    </w:tblStylePr>
    <w:tblStylePr w:type="lastRow">
      <w:rPr>
        <w:b/>
        <w:bCs/>
      </w:rPr>
      <w:tblPr/>
      <w:tcPr>
        <w:tcBorders>
          <w:top w:val="double" w:sz="4" w:space="0" w:color="B5E1D9" w:themeColor="accent3" w:themeTint="99"/>
        </w:tcBorders>
      </w:tcPr>
    </w:tblStylePr>
    <w:tblStylePr w:type="firstCol">
      <w:rPr>
        <w:b/>
        <w:bCs/>
      </w:rPr>
    </w:tblStylePr>
    <w:tblStylePr w:type="lastCol">
      <w:rPr>
        <w:b/>
        <w:bCs/>
      </w:rPr>
    </w:tblStylePr>
    <w:tblStylePr w:type="band1Vert">
      <w:tblPr/>
      <w:tcPr>
        <w:shd w:val="clear" w:color="auto" w:fill="E6F5F2" w:themeFill="accent3" w:themeFillTint="33"/>
      </w:tcPr>
    </w:tblStylePr>
    <w:tblStylePr w:type="band1Horz">
      <w:tblPr/>
      <w:tcPr>
        <w:shd w:val="clear" w:color="auto" w:fill="E6F5F2" w:themeFill="accent3" w:themeFillTint="33"/>
      </w:tcPr>
    </w:tblStylePr>
  </w:style>
  <w:style w:type="table" w:styleId="GridTable6Colorful-Accent4">
    <w:name w:val="Grid Table 6 Colorful Accent 4"/>
    <w:basedOn w:val="TableNormal"/>
    <w:uiPriority w:val="51"/>
    <w:rsid w:val="00572222"/>
    <w:pPr>
      <w:spacing w:after="0" w:line="240" w:lineRule="auto"/>
    </w:pPr>
    <w:rPr>
      <w:color w:val="2C2A2A" w:themeColor="accent4" w:themeShade="BF"/>
    </w:rPr>
    <w:tblPr>
      <w:tblStyleRowBandSize w:val="1"/>
      <w:tblStyleColBandSize w:val="1"/>
      <w:tblBorders>
        <w:top w:val="single" w:sz="4" w:space="0" w:color="8B8585" w:themeColor="accent4" w:themeTint="99"/>
        <w:left w:val="single" w:sz="4" w:space="0" w:color="8B8585" w:themeColor="accent4" w:themeTint="99"/>
        <w:bottom w:val="single" w:sz="4" w:space="0" w:color="8B8585" w:themeColor="accent4" w:themeTint="99"/>
        <w:right w:val="single" w:sz="4" w:space="0" w:color="8B8585" w:themeColor="accent4" w:themeTint="99"/>
        <w:insideH w:val="single" w:sz="4" w:space="0" w:color="8B8585" w:themeColor="accent4" w:themeTint="99"/>
        <w:insideV w:val="single" w:sz="4" w:space="0" w:color="8B8585" w:themeColor="accent4" w:themeTint="99"/>
      </w:tblBorders>
    </w:tblPr>
    <w:tblStylePr w:type="firstRow">
      <w:rPr>
        <w:b/>
        <w:bCs/>
      </w:rPr>
      <w:tblPr/>
      <w:tcPr>
        <w:tcBorders>
          <w:bottom w:val="single" w:sz="12" w:space="0" w:color="8B8585" w:themeColor="accent4" w:themeTint="99"/>
        </w:tcBorders>
      </w:tcPr>
    </w:tblStylePr>
    <w:tblStylePr w:type="lastRow">
      <w:rPr>
        <w:b/>
        <w:bCs/>
      </w:rPr>
      <w:tblPr/>
      <w:tcPr>
        <w:tcBorders>
          <w:top w:val="double" w:sz="4" w:space="0" w:color="8B8585" w:themeColor="accent4" w:themeTint="99"/>
        </w:tcBorders>
      </w:tcPr>
    </w:tblStylePr>
    <w:tblStylePr w:type="firstCol">
      <w:rPr>
        <w:b/>
        <w:bCs/>
      </w:rPr>
    </w:tblStylePr>
    <w:tblStylePr w:type="lastCol">
      <w:rPr>
        <w:b/>
        <w:bCs/>
      </w:rPr>
    </w:tblStylePr>
    <w:tblStylePr w:type="band1Vert">
      <w:tblPr/>
      <w:tcPr>
        <w:shd w:val="clear" w:color="auto" w:fill="D8D6D6" w:themeFill="accent4" w:themeFillTint="33"/>
      </w:tcPr>
    </w:tblStylePr>
    <w:tblStylePr w:type="band1Horz">
      <w:tblPr/>
      <w:tcPr>
        <w:shd w:val="clear" w:color="auto" w:fill="D8D6D6" w:themeFill="accent4" w:themeFillTint="33"/>
      </w:tcPr>
    </w:tblStylePr>
  </w:style>
  <w:style w:type="table" w:styleId="GridTable6Colorful-Accent5">
    <w:name w:val="Grid Table 6 Colorful Accent 5"/>
    <w:basedOn w:val="TableNormal"/>
    <w:uiPriority w:val="51"/>
    <w:rsid w:val="00572222"/>
    <w:pPr>
      <w:spacing w:after="0" w:line="240" w:lineRule="auto"/>
    </w:pPr>
    <w:rPr>
      <w:color w:val="BFBFBF" w:themeColor="accent5" w:themeShade="BF"/>
    </w:rPr>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insideV w:val="single" w:sz="4" w:space="0" w:color="FFFFFF" w:themeColor="accent5" w:themeTint="99"/>
      </w:tblBorders>
    </w:tblPr>
    <w:tblStylePr w:type="firstRow">
      <w:rPr>
        <w:b/>
        <w:bCs/>
      </w:rPr>
      <w:tblPr/>
      <w:tcPr>
        <w:tcBorders>
          <w:bottom w:val="single" w:sz="12" w:space="0" w:color="FFFFFF" w:themeColor="accent5" w:themeTint="99"/>
        </w:tcBorders>
      </w:tcPr>
    </w:tblStylePr>
    <w:tblStylePr w:type="lastRow">
      <w:rPr>
        <w:b/>
        <w:bCs/>
      </w:rPr>
      <w:tblPr/>
      <w:tcPr>
        <w:tcBorders>
          <w:top w:val="double" w:sz="4" w:space="0" w:color="FFFFFF" w:themeColor="accent5" w:themeTint="99"/>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styleId="GridTable6Colorful-Accent6">
    <w:name w:val="Grid Table 6 Colorful Accent 6"/>
    <w:basedOn w:val="TableNormal"/>
    <w:uiPriority w:val="51"/>
    <w:rsid w:val="00572222"/>
    <w:pPr>
      <w:spacing w:after="0" w:line="240" w:lineRule="auto"/>
    </w:pPr>
    <w:rPr>
      <w:color w:val="BFBFBF" w:themeColor="accent6" w:themeShade="BF"/>
    </w:r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rPr>
      <w:tblPr/>
      <w:tcPr>
        <w:tcBorders>
          <w:bottom w:val="single" w:sz="12" w:space="0" w:color="FFFFFF" w:themeColor="accent6" w:themeTint="99"/>
        </w:tcBorders>
      </w:tcPr>
    </w:tblStylePr>
    <w:tblStylePr w:type="lastRow">
      <w:rPr>
        <w:b/>
        <w:bCs/>
      </w:rPr>
      <w:tblPr/>
      <w:tcPr>
        <w:tcBorders>
          <w:top w:val="double" w:sz="4" w:space="0" w:color="FFFFFF" w:themeColor="accent6" w:themeTint="99"/>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GridTable7Colorful">
    <w:name w:val="Grid Table 7 Colorful"/>
    <w:basedOn w:val="TableNormal"/>
    <w:uiPriority w:val="52"/>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72222"/>
    <w:pPr>
      <w:spacing w:after="0" w:line="240" w:lineRule="auto"/>
    </w:pPr>
    <w:rPr>
      <w:color w:val="381212" w:themeColor="accent1" w:themeShade="BF"/>
    </w:rPr>
    <w:tblPr>
      <w:tblStyleRowBandSize w:val="1"/>
      <w:tblStyleColBandSize w:val="1"/>
      <w:tblBorders>
        <w:top w:val="single" w:sz="4" w:space="0" w:color="C14646" w:themeColor="accent1" w:themeTint="99"/>
        <w:left w:val="single" w:sz="4" w:space="0" w:color="C14646" w:themeColor="accent1" w:themeTint="99"/>
        <w:bottom w:val="single" w:sz="4" w:space="0" w:color="C14646" w:themeColor="accent1" w:themeTint="99"/>
        <w:right w:val="single" w:sz="4" w:space="0" w:color="C14646" w:themeColor="accent1" w:themeTint="99"/>
        <w:insideH w:val="single" w:sz="4" w:space="0" w:color="C14646" w:themeColor="accent1" w:themeTint="99"/>
        <w:insideV w:val="single" w:sz="4" w:space="0" w:color="C1464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C1C1" w:themeFill="accent1" w:themeFillTint="33"/>
      </w:tcPr>
    </w:tblStylePr>
    <w:tblStylePr w:type="band1Horz">
      <w:tblPr/>
      <w:tcPr>
        <w:shd w:val="clear" w:color="auto" w:fill="EAC1C1" w:themeFill="accent1" w:themeFillTint="33"/>
      </w:tcPr>
    </w:tblStylePr>
    <w:tblStylePr w:type="neCell">
      <w:tblPr/>
      <w:tcPr>
        <w:tcBorders>
          <w:bottom w:val="single" w:sz="4" w:space="0" w:color="C14646" w:themeColor="accent1" w:themeTint="99"/>
        </w:tcBorders>
      </w:tcPr>
    </w:tblStylePr>
    <w:tblStylePr w:type="nwCell">
      <w:tblPr/>
      <w:tcPr>
        <w:tcBorders>
          <w:bottom w:val="single" w:sz="4" w:space="0" w:color="C14646" w:themeColor="accent1" w:themeTint="99"/>
        </w:tcBorders>
      </w:tcPr>
    </w:tblStylePr>
    <w:tblStylePr w:type="seCell">
      <w:tblPr/>
      <w:tcPr>
        <w:tcBorders>
          <w:top w:val="single" w:sz="4" w:space="0" w:color="C14646" w:themeColor="accent1" w:themeTint="99"/>
        </w:tcBorders>
      </w:tcPr>
    </w:tblStylePr>
    <w:tblStylePr w:type="swCell">
      <w:tblPr/>
      <w:tcPr>
        <w:tcBorders>
          <w:top w:val="single" w:sz="4" w:space="0" w:color="C14646" w:themeColor="accent1" w:themeTint="99"/>
        </w:tcBorders>
      </w:tcPr>
    </w:tblStylePr>
  </w:style>
  <w:style w:type="table" w:styleId="GridTable7Colorful-Accent2">
    <w:name w:val="Grid Table 7 Colorful Accent 2"/>
    <w:basedOn w:val="TableNormal"/>
    <w:uiPriority w:val="52"/>
    <w:rsid w:val="00572222"/>
    <w:pPr>
      <w:spacing w:after="0" w:line="240" w:lineRule="auto"/>
    </w:pPr>
    <w:rPr>
      <w:color w:val="FFC20C" w:themeColor="accent2" w:themeShade="BF"/>
    </w:rPr>
    <w:tblPr>
      <w:tblStyleRowBandSize w:val="1"/>
      <w:tblStyleColBandSize w:val="1"/>
      <w:tblBorders>
        <w:top w:val="single" w:sz="4" w:space="0" w:color="FFE7A3" w:themeColor="accent2" w:themeTint="99"/>
        <w:left w:val="single" w:sz="4" w:space="0" w:color="FFE7A3" w:themeColor="accent2" w:themeTint="99"/>
        <w:bottom w:val="single" w:sz="4" w:space="0" w:color="FFE7A3" w:themeColor="accent2" w:themeTint="99"/>
        <w:right w:val="single" w:sz="4" w:space="0" w:color="FFE7A3" w:themeColor="accent2" w:themeTint="99"/>
        <w:insideH w:val="single" w:sz="4" w:space="0" w:color="FFE7A3" w:themeColor="accent2" w:themeTint="99"/>
        <w:insideV w:val="single" w:sz="4" w:space="0" w:color="FFE7A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7E0" w:themeFill="accent2" w:themeFillTint="33"/>
      </w:tcPr>
    </w:tblStylePr>
    <w:tblStylePr w:type="band1Horz">
      <w:tblPr/>
      <w:tcPr>
        <w:shd w:val="clear" w:color="auto" w:fill="FFF7E0" w:themeFill="accent2" w:themeFillTint="33"/>
      </w:tcPr>
    </w:tblStylePr>
    <w:tblStylePr w:type="neCell">
      <w:tblPr/>
      <w:tcPr>
        <w:tcBorders>
          <w:bottom w:val="single" w:sz="4" w:space="0" w:color="FFE7A3" w:themeColor="accent2" w:themeTint="99"/>
        </w:tcBorders>
      </w:tcPr>
    </w:tblStylePr>
    <w:tblStylePr w:type="nwCell">
      <w:tblPr/>
      <w:tcPr>
        <w:tcBorders>
          <w:bottom w:val="single" w:sz="4" w:space="0" w:color="FFE7A3" w:themeColor="accent2" w:themeTint="99"/>
        </w:tcBorders>
      </w:tcPr>
    </w:tblStylePr>
    <w:tblStylePr w:type="seCell">
      <w:tblPr/>
      <w:tcPr>
        <w:tcBorders>
          <w:top w:val="single" w:sz="4" w:space="0" w:color="FFE7A3" w:themeColor="accent2" w:themeTint="99"/>
        </w:tcBorders>
      </w:tcPr>
    </w:tblStylePr>
    <w:tblStylePr w:type="swCell">
      <w:tblPr/>
      <w:tcPr>
        <w:tcBorders>
          <w:top w:val="single" w:sz="4" w:space="0" w:color="FFE7A3" w:themeColor="accent2" w:themeTint="99"/>
        </w:tcBorders>
      </w:tcPr>
    </w:tblStylePr>
  </w:style>
  <w:style w:type="table" w:styleId="GridTable7Colorful-Accent3">
    <w:name w:val="Grid Table 7 Colorful Accent 3"/>
    <w:basedOn w:val="TableNormal"/>
    <w:uiPriority w:val="52"/>
    <w:rsid w:val="00572222"/>
    <w:pPr>
      <w:spacing w:after="0" w:line="240" w:lineRule="auto"/>
    </w:pPr>
    <w:rPr>
      <w:color w:val="49B3A1" w:themeColor="accent3" w:themeShade="BF"/>
    </w:rPr>
    <w:tblPr>
      <w:tblStyleRowBandSize w:val="1"/>
      <w:tblStyleColBandSize w:val="1"/>
      <w:tblBorders>
        <w:top w:val="single" w:sz="4" w:space="0" w:color="B5E1D9" w:themeColor="accent3" w:themeTint="99"/>
        <w:left w:val="single" w:sz="4" w:space="0" w:color="B5E1D9" w:themeColor="accent3" w:themeTint="99"/>
        <w:bottom w:val="single" w:sz="4" w:space="0" w:color="B5E1D9" w:themeColor="accent3" w:themeTint="99"/>
        <w:right w:val="single" w:sz="4" w:space="0" w:color="B5E1D9" w:themeColor="accent3" w:themeTint="99"/>
        <w:insideH w:val="single" w:sz="4" w:space="0" w:color="B5E1D9" w:themeColor="accent3" w:themeTint="99"/>
        <w:insideV w:val="single" w:sz="4" w:space="0" w:color="B5E1D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F5F2" w:themeFill="accent3" w:themeFillTint="33"/>
      </w:tcPr>
    </w:tblStylePr>
    <w:tblStylePr w:type="band1Horz">
      <w:tblPr/>
      <w:tcPr>
        <w:shd w:val="clear" w:color="auto" w:fill="E6F5F2" w:themeFill="accent3" w:themeFillTint="33"/>
      </w:tcPr>
    </w:tblStylePr>
    <w:tblStylePr w:type="neCell">
      <w:tblPr/>
      <w:tcPr>
        <w:tcBorders>
          <w:bottom w:val="single" w:sz="4" w:space="0" w:color="B5E1D9" w:themeColor="accent3" w:themeTint="99"/>
        </w:tcBorders>
      </w:tcPr>
    </w:tblStylePr>
    <w:tblStylePr w:type="nwCell">
      <w:tblPr/>
      <w:tcPr>
        <w:tcBorders>
          <w:bottom w:val="single" w:sz="4" w:space="0" w:color="B5E1D9" w:themeColor="accent3" w:themeTint="99"/>
        </w:tcBorders>
      </w:tcPr>
    </w:tblStylePr>
    <w:tblStylePr w:type="seCell">
      <w:tblPr/>
      <w:tcPr>
        <w:tcBorders>
          <w:top w:val="single" w:sz="4" w:space="0" w:color="B5E1D9" w:themeColor="accent3" w:themeTint="99"/>
        </w:tcBorders>
      </w:tcPr>
    </w:tblStylePr>
    <w:tblStylePr w:type="swCell">
      <w:tblPr/>
      <w:tcPr>
        <w:tcBorders>
          <w:top w:val="single" w:sz="4" w:space="0" w:color="B5E1D9" w:themeColor="accent3" w:themeTint="99"/>
        </w:tcBorders>
      </w:tcPr>
    </w:tblStylePr>
  </w:style>
  <w:style w:type="table" w:styleId="GridTable7Colorful-Accent4">
    <w:name w:val="Grid Table 7 Colorful Accent 4"/>
    <w:basedOn w:val="TableNormal"/>
    <w:uiPriority w:val="52"/>
    <w:rsid w:val="00572222"/>
    <w:pPr>
      <w:spacing w:after="0" w:line="240" w:lineRule="auto"/>
    </w:pPr>
    <w:rPr>
      <w:color w:val="2C2A2A" w:themeColor="accent4" w:themeShade="BF"/>
    </w:rPr>
    <w:tblPr>
      <w:tblStyleRowBandSize w:val="1"/>
      <w:tblStyleColBandSize w:val="1"/>
      <w:tblBorders>
        <w:top w:val="single" w:sz="4" w:space="0" w:color="8B8585" w:themeColor="accent4" w:themeTint="99"/>
        <w:left w:val="single" w:sz="4" w:space="0" w:color="8B8585" w:themeColor="accent4" w:themeTint="99"/>
        <w:bottom w:val="single" w:sz="4" w:space="0" w:color="8B8585" w:themeColor="accent4" w:themeTint="99"/>
        <w:right w:val="single" w:sz="4" w:space="0" w:color="8B8585" w:themeColor="accent4" w:themeTint="99"/>
        <w:insideH w:val="single" w:sz="4" w:space="0" w:color="8B8585" w:themeColor="accent4" w:themeTint="99"/>
        <w:insideV w:val="single" w:sz="4" w:space="0" w:color="8B858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D6D6" w:themeFill="accent4" w:themeFillTint="33"/>
      </w:tcPr>
    </w:tblStylePr>
    <w:tblStylePr w:type="band1Horz">
      <w:tblPr/>
      <w:tcPr>
        <w:shd w:val="clear" w:color="auto" w:fill="D8D6D6" w:themeFill="accent4" w:themeFillTint="33"/>
      </w:tcPr>
    </w:tblStylePr>
    <w:tblStylePr w:type="neCell">
      <w:tblPr/>
      <w:tcPr>
        <w:tcBorders>
          <w:bottom w:val="single" w:sz="4" w:space="0" w:color="8B8585" w:themeColor="accent4" w:themeTint="99"/>
        </w:tcBorders>
      </w:tcPr>
    </w:tblStylePr>
    <w:tblStylePr w:type="nwCell">
      <w:tblPr/>
      <w:tcPr>
        <w:tcBorders>
          <w:bottom w:val="single" w:sz="4" w:space="0" w:color="8B8585" w:themeColor="accent4" w:themeTint="99"/>
        </w:tcBorders>
      </w:tcPr>
    </w:tblStylePr>
    <w:tblStylePr w:type="seCell">
      <w:tblPr/>
      <w:tcPr>
        <w:tcBorders>
          <w:top w:val="single" w:sz="4" w:space="0" w:color="8B8585" w:themeColor="accent4" w:themeTint="99"/>
        </w:tcBorders>
      </w:tcPr>
    </w:tblStylePr>
    <w:tblStylePr w:type="swCell">
      <w:tblPr/>
      <w:tcPr>
        <w:tcBorders>
          <w:top w:val="single" w:sz="4" w:space="0" w:color="8B8585" w:themeColor="accent4" w:themeTint="99"/>
        </w:tcBorders>
      </w:tcPr>
    </w:tblStylePr>
  </w:style>
  <w:style w:type="table" w:styleId="GridTable7Colorful-Accent5">
    <w:name w:val="Grid Table 7 Colorful Accent 5"/>
    <w:basedOn w:val="TableNormal"/>
    <w:uiPriority w:val="52"/>
    <w:rsid w:val="00572222"/>
    <w:pPr>
      <w:spacing w:after="0" w:line="240" w:lineRule="auto"/>
    </w:pPr>
    <w:rPr>
      <w:color w:val="BFBFBF" w:themeColor="accent5" w:themeShade="BF"/>
    </w:rPr>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insideV w:val="single" w:sz="4" w:space="0" w:color="FFFF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5" w:themeFillTint="33"/>
      </w:tcPr>
    </w:tblStylePr>
    <w:tblStylePr w:type="band1Horz">
      <w:tblPr/>
      <w:tcPr>
        <w:shd w:val="clear" w:color="auto" w:fill="FFFFFF" w:themeFill="accent5" w:themeFillTint="33"/>
      </w:tcPr>
    </w:tblStylePr>
    <w:tblStylePr w:type="neCell">
      <w:tblPr/>
      <w:tcPr>
        <w:tcBorders>
          <w:bottom w:val="single" w:sz="4" w:space="0" w:color="FFFFFF" w:themeColor="accent5" w:themeTint="99"/>
        </w:tcBorders>
      </w:tcPr>
    </w:tblStylePr>
    <w:tblStylePr w:type="nwCell">
      <w:tblPr/>
      <w:tcPr>
        <w:tcBorders>
          <w:bottom w:val="single" w:sz="4" w:space="0" w:color="FFFFFF" w:themeColor="accent5" w:themeTint="99"/>
        </w:tcBorders>
      </w:tcPr>
    </w:tblStylePr>
    <w:tblStylePr w:type="seCell">
      <w:tblPr/>
      <w:tcPr>
        <w:tcBorders>
          <w:top w:val="single" w:sz="4" w:space="0" w:color="FFFFFF" w:themeColor="accent5" w:themeTint="99"/>
        </w:tcBorders>
      </w:tcPr>
    </w:tblStylePr>
    <w:tblStylePr w:type="swCell">
      <w:tblPr/>
      <w:tcPr>
        <w:tcBorders>
          <w:top w:val="single" w:sz="4" w:space="0" w:color="FFFFFF" w:themeColor="accent5" w:themeTint="99"/>
        </w:tcBorders>
      </w:tcPr>
    </w:tblStylePr>
  </w:style>
  <w:style w:type="table" w:styleId="GridTable7Colorful-Accent6">
    <w:name w:val="Grid Table 7 Colorful Accent 6"/>
    <w:basedOn w:val="TableNormal"/>
    <w:uiPriority w:val="52"/>
    <w:rsid w:val="00572222"/>
    <w:pPr>
      <w:spacing w:after="0" w:line="240" w:lineRule="auto"/>
    </w:pPr>
    <w:rPr>
      <w:color w:val="BFBFBF" w:themeColor="accent6" w:themeShade="BF"/>
    </w:r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6" w:themeFillTint="33"/>
      </w:tcPr>
    </w:tblStylePr>
    <w:tblStylePr w:type="band1Horz">
      <w:tblPr/>
      <w:tcPr>
        <w:shd w:val="clear" w:color="auto" w:fill="FFFFFF" w:themeFill="accent6" w:themeFillTint="33"/>
      </w:tcPr>
    </w:tblStylePr>
    <w:tblStylePr w:type="neCell">
      <w:tblPr/>
      <w:tcPr>
        <w:tcBorders>
          <w:bottom w:val="single" w:sz="4" w:space="0" w:color="FFFFFF" w:themeColor="accent6" w:themeTint="99"/>
        </w:tcBorders>
      </w:tcPr>
    </w:tblStylePr>
    <w:tblStylePr w:type="nwCell">
      <w:tblPr/>
      <w:tcPr>
        <w:tcBorders>
          <w:bottom w:val="single" w:sz="4" w:space="0" w:color="FFFFFF" w:themeColor="accent6" w:themeTint="99"/>
        </w:tcBorders>
      </w:tcPr>
    </w:tblStylePr>
    <w:tblStylePr w:type="seCell">
      <w:tblPr/>
      <w:tcPr>
        <w:tcBorders>
          <w:top w:val="single" w:sz="4" w:space="0" w:color="FFFFFF" w:themeColor="accent6" w:themeTint="99"/>
        </w:tcBorders>
      </w:tcPr>
    </w:tblStylePr>
    <w:tblStylePr w:type="swCell">
      <w:tblPr/>
      <w:tcPr>
        <w:tcBorders>
          <w:top w:val="single" w:sz="4" w:space="0" w:color="FFFFFF" w:themeColor="accent6" w:themeTint="99"/>
        </w:tcBorders>
      </w:tcPr>
    </w:tblStylePr>
  </w:style>
  <w:style w:type="character" w:customStyle="1" w:styleId="Heading3Char">
    <w:name w:val="Heading 3 Char"/>
    <w:basedOn w:val="DefaultParagraphFont"/>
    <w:link w:val="Heading3"/>
    <w:uiPriority w:val="9"/>
    <w:semiHidden/>
    <w:rsid w:val="00572222"/>
    <w:rPr>
      <w:rFonts w:asciiTheme="majorHAnsi" w:eastAsiaTheme="majorEastAsia" w:hAnsiTheme="majorHAnsi" w:cstheme="majorBidi"/>
      <w:color w:val="250C0C" w:themeColor="accent1" w:themeShade="7F"/>
      <w:kern w:val="16"/>
      <w:sz w:val="24"/>
      <w:szCs w:val="24"/>
      <w14:ligatures w14:val="standardContextual"/>
      <w14:numForm w14:val="oldStyle"/>
      <w14:numSpacing w14:val="proportional"/>
      <w14:cntxtAlts/>
    </w:rPr>
  </w:style>
  <w:style w:type="character" w:customStyle="1" w:styleId="Heading4Char">
    <w:name w:val="Heading 4 Char"/>
    <w:basedOn w:val="DefaultParagraphFont"/>
    <w:link w:val="Heading4"/>
    <w:uiPriority w:val="9"/>
    <w:semiHidden/>
    <w:rsid w:val="00572222"/>
    <w:rPr>
      <w:rFonts w:asciiTheme="majorHAnsi" w:eastAsiaTheme="majorEastAsia" w:hAnsiTheme="majorHAnsi" w:cstheme="majorBidi"/>
      <w:i/>
      <w:iCs/>
      <w:color w:val="381212" w:themeColor="accent1" w:themeShade="BF"/>
      <w:kern w:val="16"/>
      <w:sz w:val="22"/>
      <w14:ligatures w14:val="standardContextual"/>
      <w14:numForm w14:val="oldStyle"/>
      <w14:numSpacing w14:val="proportional"/>
      <w14:cntxtAlts/>
    </w:rPr>
  </w:style>
  <w:style w:type="character" w:customStyle="1" w:styleId="Heading5Char">
    <w:name w:val="Heading 5 Char"/>
    <w:basedOn w:val="DefaultParagraphFont"/>
    <w:link w:val="Heading5"/>
    <w:uiPriority w:val="9"/>
    <w:semiHidden/>
    <w:rsid w:val="00572222"/>
    <w:rPr>
      <w:rFonts w:asciiTheme="majorHAnsi" w:eastAsiaTheme="majorEastAsia" w:hAnsiTheme="majorHAnsi" w:cstheme="majorBidi"/>
      <w:color w:val="381212" w:themeColor="accent1" w:themeShade="BF"/>
      <w:kern w:val="16"/>
      <w:sz w:val="22"/>
      <w14:ligatures w14:val="standardContextual"/>
      <w14:numForm w14:val="oldStyle"/>
      <w14:numSpacing w14:val="proportional"/>
      <w14:cntxtAlts/>
    </w:rPr>
  </w:style>
  <w:style w:type="character" w:customStyle="1" w:styleId="Heading6Char">
    <w:name w:val="Heading 6 Char"/>
    <w:basedOn w:val="DefaultParagraphFont"/>
    <w:link w:val="Heading6"/>
    <w:uiPriority w:val="9"/>
    <w:semiHidden/>
    <w:rsid w:val="00572222"/>
    <w:rPr>
      <w:rFonts w:asciiTheme="majorHAnsi" w:eastAsiaTheme="majorEastAsia" w:hAnsiTheme="majorHAnsi" w:cstheme="majorBidi"/>
      <w:color w:val="250C0C" w:themeColor="accent1" w:themeShade="7F"/>
      <w:kern w:val="16"/>
      <w:sz w:val="22"/>
      <w14:ligatures w14:val="standardContextual"/>
      <w14:numForm w14:val="oldStyle"/>
      <w14:numSpacing w14:val="proportional"/>
      <w14:cntxtAlts/>
    </w:rPr>
  </w:style>
  <w:style w:type="character" w:customStyle="1" w:styleId="Heading7Char">
    <w:name w:val="Heading 7 Char"/>
    <w:basedOn w:val="DefaultParagraphFont"/>
    <w:link w:val="Heading7"/>
    <w:uiPriority w:val="9"/>
    <w:semiHidden/>
    <w:rsid w:val="00572222"/>
    <w:rPr>
      <w:rFonts w:asciiTheme="majorHAnsi" w:eastAsiaTheme="majorEastAsia" w:hAnsiTheme="majorHAnsi" w:cstheme="majorBidi"/>
      <w:i/>
      <w:iCs/>
      <w:color w:val="250C0C" w:themeColor="accent1" w:themeShade="7F"/>
      <w:kern w:val="16"/>
      <w:sz w:val="22"/>
      <w14:ligatures w14:val="standardContextual"/>
      <w14:numForm w14:val="oldStyle"/>
      <w14:numSpacing w14:val="proportional"/>
      <w14:cntxtAlts/>
    </w:rPr>
  </w:style>
  <w:style w:type="character" w:customStyle="1" w:styleId="Heading8Char">
    <w:name w:val="Heading 8 Char"/>
    <w:basedOn w:val="DefaultParagraphFont"/>
    <w:link w:val="Heading8"/>
    <w:uiPriority w:val="9"/>
    <w:semiHidden/>
    <w:rsid w:val="00572222"/>
    <w:rPr>
      <w:rFonts w:asciiTheme="majorHAnsi" w:eastAsiaTheme="majorEastAsia" w:hAnsiTheme="majorHAnsi" w:cstheme="majorBidi"/>
      <w:color w:val="272727" w:themeColor="text1" w:themeTint="D8"/>
      <w:kern w:val="16"/>
      <w:sz w:val="22"/>
      <w:szCs w:val="21"/>
      <w14:ligatures w14:val="standardContextual"/>
      <w14:numForm w14:val="oldStyle"/>
      <w14:numSpacing w14:val="proportional"/>
      <w14:cntxtAlts/>
    </w:rPr>
  </w:style>
  <w:style w:type="character" w:customStyle="1" w:styleId="Heading9Char">
    <w:name w:val="Heading 9 Char"/>
    <w:basedOn w:val="DefaultParagraphFont"/>
    <w:link w:val="Heading9"/>
    <w:uiPriority w:val="9"/>
    <w:semiHidden/>
    <w:rsid w:val="00572222"/>
    <w:rPr>
      <w:rFonts w:asciiTheme="majorHAnsi" w:eastAsiaTheme="majorEastAsia" w:hAnsiTheme="majorHAnsi" w:cstheme="majorBidi"/>
      <w:i/>
      <w:iCs/>
      <w:color w:val="272727" w:themeColor="text1" w:themeTint="D8"/>
      <w:kern w:val="16"/>
      <w:sz w:val="22"/>
      <w:szCs w:val="21"/>
      <w14:ligatures w14:val="standardContextual"/>
      <w14:numForm w14:val="oldStyle"/>
      <w14:numSpacing w14:val="proportional"/>
      <w14:cntxtAlts/>
    </w:rPr>
  </w:style>
  <w:style w:type="character" w:styleId="HTMLAcronym">
    <w:name w:val="HTML Acronym"/>
    <w:basedOn w:val="DefaultParagraphFont"/>
    <w:uiPriority w:val="99"/>
    <w:semiHidden/>
    <w:unhideWhenUsed/>
    <w:rsid w:val="00572222"/>
    <w:rPr>
      <w:sz w:val="22"/>
    </w:rPr>
  </w:style>
  <w:style w:type="paragraph" w:styleId="HTMLAddress">
    <w:name w:val="HTML Address"/>
    <w:basedOn w:val="Normal"/>
    <w:link w:val="HTMLAddressChar"/>
    <w:uiPriority w:val="99"/>
    <w:semiHidden/>
    <w:unhideWhenUsed/>
    <w:rsid w:val="00572222"/>
    <w:pPr>
      <w:spacing w:after="0" w:line="240" w:lineRule="auto"/>
    </w:pPr>
    <w:rPr>
      <w:i/>
      <w:iCs/>
    </w:rPr>
  </w:style>
  <w:style w:type="character" w:customStyle="1" w:styleId="HTMLAddressChar">
    <w:name w:val="HTML Address Char"/>
    <w:basedOn w:val="DefaultParagraphFont"/>
    <w:link w:val="HTMLAddress"/>
    <w:uiPriority w:val="99"/>
    <w:semiHidden/>
    <w:rsid w:val="00572222"/>
    <w:rPr>
      <w:i/>
      <w:iCs/>
      <w:kern w:val="16"/>
      <w:sz w:val="22"/>
      <w14:ligatures w14:val="standardContextual"/>
      <w14:numForm w14:val="oldStyle"/>
      <w14:numSpacing w14:val="proportional"/>
      <w14:cntxtAlts/>
    </w:rPr>
  </w:style>
  <w:style w:type="character" w:styleId="HTMLCite">
    <w:name w:val="HTML Cite"/>
    <w:basedOn w:val="DefaultParagraphFont"/>
    <w:uiPriority w:val="99"/>
    <w:semiHidden/>
    <w:unhideWhenUsed/>
    <w:rsid w:val="00572222"/>
    <w:rPr>
      <w:i/>
      <w:iCs/>
      <w:sz w:val="22"/>
    </w:rPr>
  </w:style>
  <w:style w:type="character" w:styleId="HTMLCode">
    <w:name w:val="HTML Code"/>
    <w:basedOn w:val="DefaultParagraphFont"/>
    <w:uiPriority w:val="99"/>
    <w:semiHidden/>
    <w:unhideWhenUsed/>
    <w:rsid w:val="00572222"/>
    <w:rPr>
      <w:rFonts w:ascii="Consolas" w:hAnsi="Consolas"/>
      <w:sz w:val="22"/>
      <w:szCs w:val="20"/>
    </w:rPr>
  </w:style>
  <w:style w:type="character" w:styleId="HTMLDefinition">
    <w:name w:val="HTML Definition"/>
    <w:basedOn w:val="DefaultParagraphFont"/>
    <w:uiPriority w:val="99"/>
    <w:semiHidden/>
    <w:unhideWhenUsed/>
    <w:rsid w:val="00572222"/>
    <w:rPr>
      <w:i/>
      <w:iCs/>
      <w:sz w:val="22"/>
    </w:rPr>
  </w:style>
  <w:style w:type="character" w:styleId="HTMLKeyboard">
    <w:name w:val="HTML Keyboard"/>
    <w:basedOn w:val="DefaultParagraphFont"/>
    <w:uiPriority w:val="99"/>
    <w:semiHidden/>
    <w:unhideWhenUsed/>
    <w:rsid w:val="00572222"/>
    <w:rPr>
      <w:rFonts w:ascii="Consolas" w:hAnsi="Consolas"/>
      <w:sz w:val="22"/>
      <w:szCs w:val="20"/>
    </w:rPr>
  </w:style>
  <w:style w:type="paragraph" w:styleId="HTMLPreformatted">
    <w:name w:val="HTML Preformatted"/>
    <w:basedOn w:val="Normal"/>
    <w:link w:val="HTMLPreformattedChar"/>
    <w:uiPriority w:val="99"/>
    <w:semiHidden/>
    <w:unhideWhenUsed/>
    <w:rsid w:val="00572222"/>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572222"/>
    <w:rPr>
      <w:rFonts w:ascii="Consolas" w:hAnsi="Consolas"/>
      <w:kern w:val="16"/>
      <w:sz w:val="22"/>
      <w14:ligatures w14:val="standardContextual"/>
      <w14:numForm w14:val="oldStyle"/>
      <w14:numSpacing w14:val="proportional"/>
      <w14:cntxtAlts/>
    </w:rPr>
  </w:style>
  <w:style w:type="character" w:styleId="HTMLSample">
    <w:name w:val="HTML Sample"/>
    <w:basedOn w:val="DefaultParagraphFont"/>
    <w:uiPriority w:val="99"/>
    <w:semiHidden/>
    <w:unhideWhenUsed/>
    <w:rsid w:val="00572222"/>
    <w:rPr>
      <w:rFonts w:ascii="Consolas" w:hAnsi="Consolas"/>
      <w:sz w:val="24"/>
      <w:szCs w:val="24"/>
    </w:rPr>
  </w:style>
  <w:style w:type="character" w:styleId="HTMLTypewriter">
    <w:name w:val="HTML Typewriter"/>
    <w:basedOn w:val="DefaultParagraphFont"/>
    <w:uiPriority w:val="99"/>
    <w:semiHidden/>
    <w:unhideWhenUsed/>
    <w:rsid w:val="00572222"/>
    <w:rPr>
      <w:rFonts w:ascii="Consolas" w:hAnsi="Consolas"/>
      <w:sz w:val="22"/>
      <w:szCs w:val="20"/>
    </w:rPr>
  </w:style>
  <w:style w:type="character" w:styleId="HTMLVariable">
    <w:name w:val="HTML Variable"/>
    <w:basedOn w:val="DefaultParagraphFont"/>
    <w:uiPriority w:val="99"/>
    <w:semiHidden/>
    <w:unhideWhenUsed/>
    <w:rsid w:val="00572222"/>
    <w:rPr>
      <w:i/>
      <w:iCs/>
      <w:sz w:val="22"/>
    </w:rPr>
  </w:style>
  <w:style w:type="character" w:styleId="Hyperlink">
    <w:name w:val="Hyperlink"/>
    <w:basedOn w:val="DefaultParagraphFont"/>
    <w:uiPriority w:val="99"/>
    <w:semiHidden/>
    <w:unhideWhenUsed/>
    <w:rsid w:val="000F51EC"/>
    <w:rPr>
      <w:color w:val="1D1C1C" w:themeColor="accent4" w:themeShade="80"/>
      <w:sz w:val="22"/>
      <w:u w:val="single"/>
    </w:rPr>
  </w:style>
  <w:style w:type="paragraph" w:styleId="Index1">
    <w:name w:val="index 1"/>
    <w:basedOn w:val="Normal"/>
    <w:next w:val="Normal"/>
    <w:autoRedefine/>
    <w:uiPriority w:val="99"/>
    <w:semiHidden/>
    <w:unhideWhenUsed/>
    <w:rsid w:val="00572222"/>
    <w:pPr>
      <w:spacing w:after="0" w:line="240" w:lineRule="auto"/>
      <w:ind w:left="200" w:hanging="200"/>
    </w:pPr>
  </w:style>
  <w:style w:type="paragraph" w:styleId="Index2">
    <w:name w:val="index 2"/>
    <w:basedOn w:val="Normal"/>
    <w:next w:val="Normal"/>
    <w:autoRedefine/>
    <w:uiPriority w:val="99"/>
    <w:semiHidden/>
    <w:unhideWhenUsed/>
    <w:rsid w:val="00572222"/>
    <w:pPr>
      <w:spacing w:after="0" w:line="240" w:lineRule="auto"/>
      <w:ind w:left="400" w:hanging="200"/>
    </w:pPr>
  </w:style>
  <w:style w:type="paragraph" w:styleId="Index3">
    <w:name w:val="index 3"/>
    <w:basedOn w:val="Normal"/>
    <w:next w:val="Normal"/>
    <w:autoRedefine/>
    <w:uiPriority w:val="99"/>
    <w:semiHidden/>
    <w:unhideWhenUsed/>
    <w:rsid w:val="00572222"/>
    <w:pPr>
      <w:spacing w:after="0" w:line="240" w:lineRule="auto"/>
      <w:ind w:left="600" w:hanging="200"/>
    </w:pPr>
  </w:style>
  <w:style w:type="paragraph" w:styleId="Index4">
    <w:name w:val="index 4"/>
    <w:basedOn w:val="Normal"/>
    <w:next w:val="Normal"/>
    <w:autoRedefine/>
    <w:uiPriority w:val="99"/>
    <w:semiHidden/>
    <w:unhideWhenUsed/>
    <w:rsid w:val="00572222"/>
    <w:pPr>
      <w:spacing w:after="0" w:line="240" w:lineRule="auto"/>
      <w:ind w:left="800" w:hanging="200"/>
    </w:pPr>
  </w:style>
  <w:style w:type="paragraph" w:styleId="Index5">
    <w:name w:val="index 5"/>
    <w:basedOn w:val="Normal"/>
    <w:next w:val="Normal"/>
    <w:autoRedefine/>
    <w:uiPriority w:val="99"/>
    <w:semiHidden/>
    <w:unhideWhenUsed/>
    <w:rsid w:val="00572222"/>
    <w:pPr>
      <w:spacing w:after="0" w:line="240" w:lineRule="auto"/>
      <w:ind w:left="1000" w:hanging="200"/>
    </w:pPr>
  </w:style>
  <w:style w:type="paragraph" w:styleId="Index6">
    <w:name w:val="index 6"/>
    <w:basedOn w:val="Normal"/>
    <w:next w:val="Normal"/>
    <w:autoRedefine/>
    <w:uiPriority w:val="99"/>
    <w:semiHidden/>
    <w:unhideWhenUsed/>
    <w:rsid w:val="00572222"/>
    <w:pPr>
      <w:spacing w:after="0" w:line="240" w:lineRule="auto"/>
      <w:ind w:left="1200" w:hanging="200"/>
    </w:pPr>
  </w:style>
  <w:style w:type="paragraph" w:styleId="Index7">
    <w:name w:val="index 7"/>
    <w:basedOn w:val="Normal"/>
    <w:next w:val="Normal"/>
    <w:autoRedefine/>
    <w:uiPriority w:val="99"/>
    <w:semiHidden/>
    <w:unhideWhenUsed/>
    <w:rsid w:val="00572222"/>
    <w:pPr>
      <w:spacing w:after="0" w:line="240" w:lineRule="auto"/>
      <w:ind w:left="1400" w:hanging="200"/>
    </w:pPr>
  </w:style>
  <w:style w:type="paragraph" w:styleId="Index8">
    <w:name w:val="index 8"/>
    <w:basedOn w:val="Normal"/>
    <w:next w:val="Normal"/>
    <w:autoRedefine/>
    <w:uiPriority w:val="99"/>
    <w:semiHidden/>
    <w:unhideWhenUsed/>
    <w:rsid w:val="00572222"/>
    <w:pPr>
      <w:spacing w:after="0" w:line="240" w:lineRule="auto"/>
      <w:ind w:left="1600" w:hanging="200"/>
    </w:pPr>
  </w:style>
  <w:style w:type="paragraph" w:styleId="Index9">
    <w:name w:val="index 9"/>
    <w:basedOn w:val="Normal"/>
    <w:next w:val="Normal"/>
    <w:autoRedefine/>
    <w:uiPriority w:val="99"/>
    <w:semiHidden/>
    <w:unhideWhenUsed/>
    <w:rsid w:val="00572222"/>
    <w:pPr>
      <w:spacing w:after="0" w:line="240" w:lineRule="auto"/>
      <w:ind w:left="1800" w:hanging="200"/>
    </w:pPr>
  </w:style>
  <w:style w:type="paragraph" w:styleId="IndexHeading">
    <w:name w:val="index heading"/>
    <w:basedOn w:val="Normal"/>
    <w:next w:val="Index1"/>
    <w:uiPriority w:val="99"/>
    <w:semiHidden/>
    <w:unhideWhenUsed/>
    <w:rsid w:val="00572222"/>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0F51EC"/>
    <w:rPr>
      <w:i/>
      <w:iCs/>
      <w:color w:val="381212" w:themeColor="accent1" w:themeShade="BF"/>
      <w:sz w:val="22"/>
    </w:rPr>
  </w:style>
  <w:style w:type="paragraph" w:styleId="IntenseQuote">
    <w:name w:val="Intense Quote"/>
    <w:basedOn w:val="Normal"/>
    <w:next w:val="Normal"/>
    <w:link w:val="IntenseQuoteChar"/>
    <w:uiPriority w:val="30"/>
    <w:semiHidden/>
    <w:qFormat/>
    <w:rsid w:val="000F51EC"/>
    <w:pPr>
      <w:pBdr>
        <w:top w:val="single" w:sz="4" w:space="10" w:color="4B1919" w:themeColor="accent1"/>
        <w:bottom w:val="single" w:sz="4" w:space="10" w:color="4B1919" w:themeColor="accent1"/>
      </w:pBdr>
      <w:spacing w:before="360" w:after="360"/>
      <w:ind w:left="864" w:right="864"/>
      <w:jc w:val="center"/>
    </w:pPr>
    <w:rPr>
      <w:i/>
      <w:iCs/>
      <w:color w:val="381212" w:themeColor="accent1" w:themeShade="BF"/>
    </w:rPr>
  </w:style>
  <w:style w:type="character" w:customStyle="1" w:styleId="IntenseQuoteChar">
    <w:name w:val="Intense Quote Char"/>
    <w:basedOn w:val="DefaultParagraphFont"/>
    <w:link w:val="IntenseQuote"/>
    <w:uiPriority w:val="30"/>
    <w:semiHidden/>
    <w:rsid w:val="000F51EC"/>
    <w:rPr>
      <w:i/>
      <w:iCs/>
      <w:color w:val="381212" w:themeColor="accent1" w:themeShade="BF"/>
    </w:rPr>
  </w:style>
  <w:style w:type="character" w:styleId="IntenseReference">
    <w:name w:val="Intense Reference"/>
    <w:basedOn w:val="DefaultParagraphFont"/>
    <w:uiPriority w:val="32"/>
    <w:semiHidden/>
    <w:qFormat/>
    <w:rsid w:val="000F51EC"/>
    <w:rPr>
      <w:b/>
      <w:bCs/>
      <w:caps w:val="0"/>
      <w:smallCaps/>
      <w:color w:val="381212" w:themeColor="accent1" w:themeShade="BF"/>
      <w:spacing w:val="5"/>
      <w:sz w:val="22"/>
    </w:rPr>
  </w:style>
  <w:style w:type="table" w:styleId="LightGrid">
    <w:name w:val="Light Grid"/>
    <w:basedOn w:val="TableNormal"/>
    <w:uiPriority w:val="62"/>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2222"/>
    <w:pPr>
      <w:spacing w:after="0" w:line="240" w:lineRule="auto"/>
    </w:pPr>
    <w:tblPr>
      <w:tblStyleRowBandSize w:val="1"/>
      <w:tblStyleColBandSize w:val="1"/>
      <w:tblBorders>
        <w:top w:val="single" w:sz="8" w:space="0" w:color="4B1919" w:themeColor="accent1"/>
        <w:left w:val="single" w:sz="8" w:space="0" w:color="4B1919" w:themeColor="accent1"/>
        <w:bottom w:val="single" w:sz="8" w:space="0" w:color="4B1919" w:themeColor="accent1"/>
        <w:right w:val="single" w:sz="8" w:space="0" w:color="4B1919" w:themeColor="accent1"/>
        <w:insideH w:val="single" w:sz="8" w:space="0" w:color="4B1919" w:themeColor="accent1"/>
        <w:insideV w:val="single" w:sz="8" w:space="0" w:color="4B191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1919" w:themeColor="accent1"/>
          <w:left w:val="single" w:sz="8" w:space="0" w:color="4B1919" w:themeColor="accent1"/>
          <w:bottom w:val="single" w:sz="18" w:space="0" w:color="4B1919" w:themeColor="accent1"/>
          <w:right w:val="single" w:sz="8" w:space="0" w:color="4B1919" w:themeColor="accent1"/>
          <w:insideH w:val="nil"/>
          <w:insideV w:val="single" w:sz="8" w:space="0" w:color="4B191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1919" w:themeColor="accent1"/>
          <w:left w:val="single" w:sz="8" w:space="0" w:color="4B1919" w:themeColor="accent1"/>
          <w:bottom w:val="single" w:sz="8" w:space="0" w:color="4B1919" w:themeColor="accent1"/>
          <w:right w:val="single" w:sz="8" w:space="0" w:color="4B1919" w:themeColor="accent1"/>
          <w:insideH w:val="nil"/>
          <w:insideV w:val="single" w:sz="8" w:space="0" w:color="4B191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1919" w:themeColor="accent1"/>
          <w:left w:val="single" w:sz="8" w:space="0" w:color="4B1919" w:themeColor="accent1"/>
          <w:bottom w:val="single" w:sz="8" w:space="0" w:color="4B1919" w:themeColor="accent1"/>
          <w:right w:val="single" w:sz="8" w:space="0" w:color="4B1919" w:themeColor="accent1"/>
        </w:tcBorders>
      </w:tcPr>
    </w:tblStylePr>
    <w:tblStylePr w:type="band1Vert">
      <w:tblPr/>
      <w:tcPr>
        <w:tcBorders>
          <w:top w:val="single" w:sz="8" w:space="0" w:color="4B1919" w:themeColor="accent1"/>
          <w:left w:val="single" w:sz="8" w:space="0" w:color="4B1919" w:themeColor="accent1"/>
          <w:bottom w:val="single" w:sz="8" w:space="0" w:color="4B1919" w:themeColor="accent1"/>
          <w:right w:val="single" w:sz="8" w:space="0" w:color="4B1919" w:themeColor="accent1"/>
        </w:tcBorders>
        <w:shd w:val="clear" w:color="auto" w:fill="E5B3B3" w:themeFill="accent1" w:themeFillTint="3F"/>
      </w:tcPr>
    </w:tblStylePr>
    <w:tblStylePr w:type="band1Horz">
      <w:tblPr/>
      <w:tcPr>
        <w:tcBorders>
          <w:top w:val="single" w:sz="8" w:space="0" w:color="4B1919" w:themeColor="accent1"/>
          <w:left w:val="single" w:sz="8" w:space="0" w:color="4B1919" w:themeColor="accent1"/>
          <w:bottom w:val="single" w:sz="8" w:space="0" w:color="4B1919" w:themeColor="accent1"/>
          <w:right w:val="single" w:sz="8" w:space="0" w:color="4B1919" w:themeColor="accent1"/>
          <w:insideV w:val="single" w:sz="8" w:space="0" w:color="4B1919" w:themeColor="accent1"/>
        </w:tcBorders>
        <w:shd w:val="clear" w:color="auto" w:fill="E5B3B3" w:themeFill="accent1" w:themeFillTint="3F"/>
      </w:tcPr>
    </w:tblStylePr>
    <w:tblStylePr w:type="band2Horz">
      <w:tblPr/>
      <w:tcPr>
        <w:tcBorders>
          <w:top w:val="single" w:sz="8" w:space="0" w:color="4B1919" w:themeColor="accent1"/>
          <w:left w:val="single" w:sz="8" w:space="0" w:color="4B1919" w:themeColor="accent1"/>
          <w:bottom w:val="single" w:sz="8" w:space="0" w:color="4B1919" w:themeColor="accent1"/>
          <w:right w:val="single" w:sz="8" w:space="0" w:color="4B1919" w:themeColor="accent1"/>
          <w:insideV w:val="single" w:sz="8" w:space="0" w:color="4B1919" w:themeColor="accent1"/>
        </w:tcBorders>
      </w:tcPr>
    </w:tblStylePr>
  </w:style>
  <w:style w:type="table" w:styleId="LightGrid-Accent2">
    <w:name w:val="Light Grid Accent 2"/>
    <w:basedOn w:val="TableNormal"/>
    <w:uiPriority w:val="62"/>
    <w:semiHidden/>
    <w:unhideWhenUsed/>
    <w:rsid w:val="00572222"/>
    <w:pPr>
      <w:spacing w:after="0" w:line="240" w:lineRule="auto"/>
    </w:pPr>
    <w:tblPr>
      <w:tblStyleRowBandSize w:val="1"/>
      <w:tblStyleColBandSize w:val="1"/>
      <w:tblBorders>
        <w:top w:val="single" w:sz="8" w:space="0" w:color="FFD966" w:themeColor="accent2"/>
        <w:left w:val="single" w:sz="8" w:space="0" w:color="FFD966" w:themeColor="accent2"/>
        <w:bottom w:val="single" w:sz="8" w:space="0" w:color="FFD966" w:themeColor="accent2"/>
        <w:right w:val="single" w:sz="8" w:space="0" w:color="FFD966" w:themeColor="accent2"/>
        <w:insideH w:val="single" w:sz="8" w:space="0" w:color="FFD966" w:themeColor="accent2"/>
        <w:insideV w:val="single" w:sz="8" w:space="0" w:color="FFD96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D966" w:themeColor="accent2"/>
          <w:left w:val="single" w:sz="8" w:space="0" w:color="FFD966" w:themeColor="accent2"/>
          <w:bottom w:val="single" w:sz="18" w:space="0" w:color="FFD966" w:themeColor="accent2"/>
          <w:right w:val="single" w:sz="8" w:space="0" w:color="FFD966" w:themeColor="accent2"/>
          <w:insideH w:val="nil"/>
          <w:insideV w:val="single" w:sz="8" w:space="0" w:color="FFD96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D966" w:themeColor="accent2"/>
          <w:left w:val="single" w:sz="8" w:space="0" w:color="FFD966" w:themeColor="accent2"/>
          <w:bottom w:val="single" w:sz="8" w:space="0" w:color="FFD966" w:themeColor="accent2"/>
          <w:right w:val="single" w:sz="8" w:space="0" w:color="FFD966" w:themeColor="accent2"/>
          <w:insideH w:val="nil"/>
          <w:insideV w:val="single" w:sz="8" w:space="0" w:color="FFD96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D966" w:themeColor="accent2"/>
          <w:left w:val="single" w:sz="8" w:space="0" w:color="FFD966" w:themeColor="accent2"/>
          <w:bottom w:val="single" w:sz="8" w:space="0" w:color="FFD966" w:themeColor="accent2"/>
          <w:right w:val="single" w:sz="8" w:space="0" w:color="FFD966" w:themeColor="accent2"/>
        </w:tcBorders>
      </w:tcPr>
    </w:tblStylePr>
    <w:tblStylePr w:type="band1Vert">
      <w:tblPr/>
      <w:tcPr>
        <w:tcBorders>
          <w:top w:val="single" w:sz="8" w:space="0" w:color="FFD966" w:themeColor="accent2"/>
          <w:left w:val="single" w:sz="8" w:space="0" w:color="FFD966" w:themeColor="accent2"/>
          <w:bottom w:val="single" w:sz="8" w:space="0" w:color="FFD966" w:themeColor="accent2"/>
          <w:right w:val="single" w:sz="8" w:space="0" w:color="FFD966" w:themeColor="accent2"/>
        </w:tcBorders>
        <w:shd w:val="clear" w:color="auto" w:fill="FFF5D9" w:themeFill="accent2" w:themeFillTint="3F"/>
      </w:tcPr>
    </w:tblStylePr>
    <w:tblStylePr w:type="band1Horz">
      <w:tblPr/>
      <w:tcPr>
        <w:tcBorders>
          <w:top w:val="single" w:sz="8" w:space="0" w:color="FFD966" w:themeColor="accent2"/>
          <w:left w:val="single" w:sz="8" w:space="0" w:color="FFD966" w:themeColor="accent2"/>
          <w:bottom w:val="single" w:sz="8" w:space="0" w:color="FFD966" w:themeColor="accent2"/>
          <w:right w:val="single" w:sz="8" w:space="0" w:color="FFD966" w:themeColor="accent2"/>
          <w:insideV w:val="single" w:sz="8" w:space="0" w:color="FFD966" w:themeColor="accent2"/>
        </w:tcBorders>
        <w:shd w:val="clear" w:color="auto" w:fill="FFF5D9" w:themeFill="accent2" w:themeFillTint="3F"/>
      </w:tcPr>
    </w:tblStylePr>
    <w:tblStylePr w:type="band2Horz">
      <w:tblPr/>
      <w:tcPr>
        <w:tcBorders>
          <w:top w:val="single" w:sz="8" w:space="0" w:color="FFD966" w:themeColor="accent2"/>
          <w:left w:val="single" w:sz="8" w:space="0" w:color="FFD966" w:themeColor="accent2"/>
          <w:bottom w:val="single" w:sz="8" w:space="0" w:color="FFD966" w:themeColor="accent2"/>
          <w:right w:val="single" w:sz="8" w:space="0" w:color="FFD966" w:themeColor="accent2"/>
          <w:insideV w:val="single" w:sz="8" w:space="0" w:color="FFD966" w:themeColor="accent2"/>
        </w:tcBorders>
      </w:tcPr>
    </w:tblStylePr>
  </w:style>
  <w:style w:type="table" w:styleId="LightGrid-Accent3">
    <w:name w:val="Light Grid Accent 3"/>
    <w:basedOn w:val="TableNormal"/>
    <w:uiPriority w:val="62"/>
    <w:semiHidden/>
    <w:unhideWhenUsed/>
    <w:rsid w:val="00572222"/>
    <w:pPr>
      <w:spacing w:after="0" w:line="240" w:lineRule="auto"/>
    </w:pPr>
    <w:tblPr>
      <w:tblStyleRowBandSize w:val="1"/>
      <w:tblStyleColBandSize w:val="1"/>
      <w:tblBorders>
        <w:top w:val="single" w:sz="8" w:space="0" w:color="85CDC1" w:themeColor="accent3"/>
        <w:left w:val="single" w:sz="8" w:space="0" w:color="85CDC1" w:themeColor="accent3"/>
        <w:bottom w:val="single" w:sz="8" w:space="0" w:color="85CDC1" w:themeColor="accent3"/>
        <w:right w:val="single" w:sz="8" w:space="0" w:color="85CDC1" w:themeColor="accent3"/>
        <w:insideH w:val="single" w:sz="8" w:space="0" w:color="85CDC1" w:themeColor="accent3"/>
        <w:insideV w:val="single" w:sz="8" w:space="0" w:color="85CDC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5CDC1" w:themeColor="accent3"/>
          <w:left w:val="single" w:sz="8" w:space="0" w:color="85CDC1" w:themeColor="accent3"/>
          <w:bottom w:val="single" w:sz="18" w:space="0" w:color="85CDC1" w:themeColor="accent3"/>
          <w:right w:val="single" w:sz="8" w:space="0" w:color="85CDC1" w:themeColor="accent3"/>
          <w:insideH w:val="nil"/>
          <w:insideV w:val="single" w:sz="8" w:space="0" w:color="85CDC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CDC1" w:themeColor="accent3"/>
          <w:left w:val="single" w:sz="8" w:space="0" w:color="85CDC1" w:themeColor="accent3"/>
          <w:bottom w:val="single" w:sz="8" w:space="0" w:color="85CDC1" w:themeColor="accent3"/>
          <w:right w:val="single" w:sz="8" w:space="0" w:color="85CDC1" w:themeColor="accent3"/>
          <w:insideH w:val="nil"/>
          <w:insideV w:val="single" w:sz="8" w:space="0" w:color="85CDC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CDC1" w:themeColor="accent3"/>
          <w:left w:val="single" w:sz="8" w:space="0" w:color="85CDC1" w:themeColor="accent3"/>
          <w:bottom w:val="single" w:sz="8" w:space="0" w:color="85CDC1" w:themeColor="accent3"/>
          <w:right w:val="single" w:sz="8" w:space="0" w:color="85CDC1" w:themeColor="accent3"/>
        </w:tcBorders>
      </w:tcPr>
    </w:tblStylePr>
    <w:tblStylePr w:type="band1Vert">
      <w:tblPr/>
      <w:tcPr>
        <w:tcBorders>
          <w:top w:val="single" w:sz="8" w:space="0" w:color="85CDC1" w:themeColor="accent3"/>
          <w:left w:val="single" w:sz="8" w:space="0" w:color="85CDC1" w:themeColor="accent3"/>
          <w:bottom w:val="single" w:sz="8" w:space="0" w:color="85CDC1" w:themeColor="accent3"/>
          <w:right w:val="single" w:sz="8" w:space="0" w:color="85CDC1" w:themeColor="accent3"/>
        </w:tcBorders>
        <w:shd w:val="clear" w:color="auto" w:fill="E0F2EF" w:themeFill="accent3" w:themeFillTint="3F"/>
      </w:tcPr>
    </w:tblStylePr>
    <w:tblStylePr w:type="band1Horz">
      <w:tblPr/>
      <w:tcPr>
        <w:tcBorders>
          <w:top w:val="single" w:sz="8" w:space="0" w:color="85CDC1" w:themeColor="accent3"/>
          <w:left w:val="single" w:sz="8" w:space="0" w:color="85CDC1" w:themeColor="accent3"/>
          <w:bottom w:val="single" w:sz="8" w:space="0" w:color="85CDC1" w:themeColor="accent3"/>
          <w:right w:val="single" w:sz="8" w:space="0" w:color="85CDC1" w:themeColor="accent3"/>
          <w:insideV w:val="single" w:sz="8" w:space="0" w:color="85CDC1" w:themeColor="accent3"/>
        </w:tcBorders>
        <w:shd w:val="clear" w:color="auto" w:fill="E0F2EF" w:themeFill="accent3" w:themeFillTint="3F"/>
      </w:tcPr>
    </w:tblStylePr>
    <w:tblStylePr w:type="band2Horz">
      <w:tblPr/>
      <w:tcPr>
        <w:tcBorders>
          <w:top w:val="single" w:sz="8" w:space="0" w:color="85CDC1" w:themeColor="accent3"/>
          <w:left w:val="single" w:sz="8" w:space="0" w:color="85CDC1" w:themeColor="accent3"/>
          <w:bottom w:val="single" w:sz="8" w:space="0" w:color="85CDC1" w:themeColor="accent3"/>
          <w:right w:val="single" w:sz="8" w:space="0" w:color="85CDC1" w:themeColor="accent3"/>
          <w:insideV w:val="single" w:sz="8" w:space="0" w:color="85CDC1" w:themeColor="accent3"/>
        </w:tcBorders>
      </w:tcPr>
    </w:tblStylePr>
  </w:style>
  <w:style w:type="table" w:styleId="LightGrid-Accent4">
    <w:name w:val="Light Grid Accent 4"/>
    <w:basedOn w:val="TableNormal"/>
    <w:uiPriority w:val="62"/>
    <w:semiHidden/>
    <w:unhideWhenUsed/>
    <w:rsid w:val="00572222"/>
    <w:pPr>
      <w:spacing w:after="0" w:line="240" w:lineRule="auto"/>
    </w:pPr>
    <w:tblPr>
      <w:tblStyleRowBandSize w:val="1"/>
      <w:tblStyleColBandSize w:val="1"/>
      <w:tblBorders>
        <w:top w:val="single" w:sz="8" w:space="0" w:color="3B3838" w:themeColor="accent4"/>
        <w:left w:val="single" w:sz="8" w:space="0" w:color="3B3838" w:themeColor="accent4"/>
        <w:bottom w:val="single" w:sz="8" w:space="0" w:color="3B3838" w:themeColor="accent4"/>
        <w:right w:val="single" w:sz="8" w:space="0" w:color="3B3838" w:themeColor="accent4"/>
        <w:insideH w:val="single" w:sz="8" w:space="0" w:color="3B3838" w:themeColor="accent4"/>
        <w:insideV w:val="single" w:sz="8" w:space="0" w:color="3B383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B3838" w:themeColor="accent4"/>
          <w:left w:val="single" w:sz="8" w:space="0" w:color="3B3838" w:themeColor="accent4"/>
          <w:bottom w:val="single" w:sz="18" w:space="0" w:color="3B3838" w:themeColor="accent4"/>
          <w:right w:val="single" w:sz="8" w:space="0" w:color="3B3838" w:themeColor="accent4"/>
          <w:insideH w:val="nil"/>
          <w:insideV w:val="single" w:sz="8" w:space="0" w:color="3B383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B3838" w:themeColor="accent4"/>
          <w:left w:val="single" w:sz="8" w:space="0" w:color="3B3838" w:themeColor="accent4"/>
          <w:bottom w:val="single" w:sz="8" w:space="0" w:color="3B3838" w:themeColor="accent4"/>
          <w:right w:val="single" w:sz="8" w:space="0" w:color="3B3838" w:themeColor="accent4"/>
          <w:insideH w:val="nil"/>
          <w:insideV w:val="single" w:sz="8" w:space="0" w:color="3B383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B3838" w:themeColor="accent4"/>
          <w:left w:val="single" w:sz="8" w:space="0" w:color="3B3838" w:themeColor="accent4"/>
          <w:bottom w:val="single" w:sz="8" w:space="0" w:color="3B3838" w:themeColor="accent4"/>
          <w:right w:val="single" w:sz="8" w:space="0" w:color="3B3838" w:themeColor="accent4"/>
        </w:tcBorders>
      </w:tcPr>
    </w:tblStylePr>
    <w:tblStylePr w:type="band1Vert">
      <w:tblPr/>
      <w:tcPr>
        <w:tcBorders>
          <w:top w:val="single" w:sz="8" w:space="0" w:color="3B3838" w:themeColor="accent4"/>
          <w:left w:val="single" w:sz="8" w:space="0" w:color="3B3838" w:themeColor="accent4"/>
          <w:bottom w:val="single" w:sz="8" w:space="0" w:color="3B3838" w:themeColor="accent4"/>
          <w:right w:val="single" w:sz="8" w:space="0" w:color="3B3838" w:themeColor="accent4"/>
        </w:tcBorders>
        <w:shd w:val="clear" w:color="auto" w:fill="CFCCCC" w:themeFill="accent4" w:themeFillTint="3F"/>
      </w:tcPr>
    </w:tblStylePr>
    <w:tblStylePr w:type="band1Horz">
      <w:tblPr/>
      <w:tcPr>
        <w:tcBorders>
          <w:top w:val="single" w:sz="8" w:space="0" w:color="3B3838" w:themeColor="accent4"/>
          <w:left w:val="single" w:sz="8" w:space="0" w:color="3B3838" w:themeColor="accent4"/>
          <w:bottom w:val="single" w:sz="8" w:space="0" w:color="3B3838" w:themeColor="accent4"/>
          <w:right w:val="single" w:sz="8" w:space="0" w:color="3B3838" w:themeColor="accent4"/>
          <w:insideV w:val="single" w:sz="8" w:space="0" w:color="3B3838" w:themeColor="accent4"/>
        </w:tcBorders>
        <w:shd w:val="clear" w:color="auto" w:fill="CFCCCC" w:themeFill="accent4" w:themeFillTint="3F"/>
      </w:tcPr>
    </w:tblStylePr>
    <w:tblStylePr w:type="band2Horz">
      <w:tblPr/>
      <w:tcPr>
        <w:tcBorders>
          <w:top w:val="single" w:sz="8" w:space="0" w:color="3B3838" w:themeColor="accent4"/>
          <w:left w:val="single" w:sz="8" w:space="0" w:color="3B3838" w:themeColor="accent4"/>
          <w:bottom w:val="single" w:sz="8" w:space="0" w:color="3B3838" w:themeColor="accent4"/>
          <w:right w:val="single" w:sz="8" w:space="0" w:color="3B3838" w:themeColor="accent4"/>
          <w:insideV w:val="single" w:sz="8" w:space="0" w:color="3B3838" w:themeColor="accent4"/>
        </w:tcBorders>
      </w:tcPr>
    </w:tblStylePr>
  </w:style>
  <w:style w:type="table" w:styleId="LightGrid-Accent5">
    <w:name w:val="Light Grid Accent 5"/>
    <w:basedOn w:val="TableNormal"/>
    <w:uiPriority w:val="62"/>
    <w:semiHidden/>
    <w:unhideWhenUsed/>
    <w:rsid w:val="00572222"/>
    <w:pPr>
      <w:spacing w:after="0" w:line="240" w:lineRule="auto"/>
    </w:pPr>
    <w:tblPr>
      <w:tblStyleRowBandSize w:val="1"/>
      <w:tblStyleColBandSize w:val="1"/>
      <w:tblBorders>
        <w:top w:val="single" w:sz="8" w:space="0" w:color="FFFFFF" w:themeColor="accent5"/>
        <w:left w:val="single" w:sz="8" w:space="0" w:color="FFFFFF" w:themeColor="accent5"/>
        <w:bottom w:val="single" w:sz="8" w:space="0" w:color="FFFFFF" w:themeColor="accent5"/>
        <w:right w:val="single" w:sz="8" w:space="0" w:color="FFFFFF" w:themeColor="accent5"/>
        <w:insideH w:val="single" w:sz="8" w:space="0" w:color="FFFFFF" w:themeColor="accent5"/>
        <w:insideV w:val="single" w:sz="8" w:space="0" w:color="FFFFF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5"/>
          <w:left w:val="single" w:sz="8" w:space="0" w:color="FFFFFF" w:themeColor="accent5"/>
          <w:bottom w:val="single" w:sz="18" w:space="0" w:color="FFFFFF" w:themeColor="accent5"/>
          <w:right w:val="single" w:sz="8" w:space="0" w:color="FFFFFF" w:themeColor="accent5"/>
          <w:insideH w:val="nil"/>
          <w:insideV w:val="single" w:sz="8" w:space="0" w:color="FFFFF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5"/>
          <w:left w:val="single" w:sz="8" w:space="0" w:color="FFFFFF" w:themeColor="accent5"/>
          <w:bottom w:val="single" w:sz="8" w:space="0" w:color="FFFFFF" w:themeColor="accent5"/>
          <w:right w:val="single" w:sz="8" w:space="0" w:color="FFFFFF" w:themeColor="accent5"/>
          <w:insideH w:val="nil"/>
          <w:insideV w:val="single" w:sz="8" w:space="0" w:color="FFFFF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5"/>
          <w:left w:val="single" w:sz="8" w:space="0" w:color="FFFFFF" w:themeColor="accent5"/>
          <w:bottom w:val="single" w:sz="8" w:space="0" w:color="FFFFFF" w:themeColor="accent5"/>
          <w:right w:val="single" w:sz="8" w:space="0" w:color="FFFFFF" w:themeColor="accent5"/>
        </w:tcBorders>
      </w:tcPr>
    </w:tblStylePr>
    <w:tblStylePr w:type="band1Vert">
      <w:tblPr/>
      <w:tcPr>
        <w:tcBorders>
          <w:top w:val="single" w:sz="8" w:space="0" w:color="FFFFFF" w:themeColor="accent5"/>
          <w:left w:val="single" w:sz="8" w:space="0" w:color="FFFFFF" w:themeColor="accent5"/>
          <w:bottom w:val="single" w:sz="8" w:space="0" w:color="FFFFFF" w:themeColor="accent5"/>
          <w:right w:val="single" w:sz="8" w:space="0" w:color="FFFFFF" w:themeColor="accent5"/>
        </w:tcBorders>
        <w:shd w:val="clear" w:color="auto" w:fill="FFFFFF" w:themeFill="accent5" w:themeFillTint="3F"/>
      </w:tcPr>
    </w:tblStylePr>
    <w:tblStylePr w:type="band1Horz">
      <w:tblPr/>
      <w:tcPr>
        <w:tcBorders>
          <w:top w:val="single" w:sz="8" w:space="0" w:color="FFFFFF" w:themeColor="accent5"/>
          <w:left w:val="single" w:sz="8" w:space="0" w:color="FFFFFF" w:themeColor="accent5"/>
          <w:bottom w:val="single" w:sz="8" w:space="0" w:color="FFFFFF" w:themeColor="accent5"/>
          <w:right w:val="single" w:sz="8" w:space="0" w:color="FFFFFF" w:themeColor="accent5"/>
          <w:insideV w:val="single" w:sz="8" w:space="0" w:color="FFFFFF" w:themeColor="accent5"/>
        </w:tcBorders>
        <w:shd w:val="clear" w:color="auto" w:fill="FFFFFF" w:themeFill="accent5" w:themeFillTint="3F"/>
      </w:tcPr>
    </w:tblStylePr>
    <w:tblStylePr w:type="band2Horz">
      <w:tblPr/>
      <w:tcPr>
        <w:tcBorders>
          <w:top w:val="single" w:sz="8" w:space="0" w:color="FFFFFF" w:themeColor="accent5"/>
          <w:left w:val="single" w:sz="8" w:space="0" w:color="FFFFFF" w:themeColor="accent5"/>
          <w:bottom w:val="single" w:sz="8" w:space="0" w:color="FFFFFF" w:themeColor="accent5"/>
          <w:right w:val="single" w:sz="8" w:space="0" w:color="FFFFFF" w:themeColor="accent5"/>
          <w:insideV w:val="single" w:sz="8" w:space="0" w:color="FFFFFF" w:themeColor="accent5"/>
        </w:tcBorders>
      </w:tcPr>
    </w:tblStylePr>
  </w:style>
  <w:style w:type="table" w:styleId="LightGrid-Accent6">
    <w:name w:val="Light Grid Accent 6"/>
    <w:basedOn w:val="TableNormal"/>
    <w:uiPriority w:val="62"/>
    <w:semiHidden/>
    <w:unhideWhenUsed/>
    <w:rsid w:val="00572222"/>
    <w:pPr>
      <w:spacing w:after="0" w:line="240" w:lineRule="auto"/>
    </w:p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insideH w:val="single" w:sz="8" w:space="0" w:color="FFFFFF" w:themeColor="accent6"/>
        <w:insideV w:val="single" w:sz="8" w:space="0" w:color="FFFFF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6"/>
          <w:left w:val="single" w:sz="8" w:space="0" w:color="FFFFFF" w:themeColor="accent6"/>
          <w:bottom w:val="single" w:sz="18" w:space="0" w:color="FFFFFF" w:themeColor="accent6"/>
          <w:right w:val="single" w:sz="8" w:space="0" w:color="FFFFFF" w:themeColor="accent6"/>
          <w:insideH w:val="nil"/>
          <w:insideV w:val="single" w:sz="8" w:space="0" w:color="FFFFF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6"/>
          <w:left w:val="single" w:sz="8" w:space="0" w:color="FFFFFF" w:themeColor="accent6"/>
          <w:bottom w:val="single" w:sz="8" w:space="0" w:color="FFFFFF" w:themeColor="accent6"/>
          <w:right w:val="single" w:sz="8" w:space="0" w:color="FFFFFF" w:themeColor="accent6"/>
          <w:insideH w:val="nil"/>
          <w:insideV w:val="single" w:sz="8" w:space="0" w:color="FFFFF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tblStylePr w:type="band1Vert">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shd w:val="clear" w:color="auto" w:fill="FFFFFF" w:themeFill="accent6" w:themeFillTint="3F"/>
      </w:tcPr>
    </w:tblStylePr>
    <w:tblStylePr w:type="band1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insideV w:val="single" w:sz="8" w:space="0" w:color="FFFFFF" w:themeColor="accent6"/>
        </w:tcBorders>
        <w:shd w:val="clear" w:color="auto" w:fill="FFFFFF" w:themeFill="accent6" w:themeFillTint="3F"/>
      </w:tcPr>
    </w:tblStylePr>
    <w:tblStylePr w:type="band2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insideV w:val="single" w:sz="8" w:space="0" w:color="FFFFFF" w:themeColor="accent6"/>
        </w:tcBorders>
      </w:tcPr>
    </w:tblStylePr>
  </w:style>
  <w:style w:type="table" w:styleId="LightList">
    <w:name w:val="Light List"/>
    <w:basedOn w:val="TableNormal"/>
    <w:uiPriority w:val="61"/>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2222"/>
    <w:pPr>
      <w:spacing w:after="0" w:line="240" w:lineRule="auto"/>
    </w:pPr>
    <w:tblPr>
      <w:tblStyleRowBandSize w:val="1"/>
      <w:tblStyleColBandSize w:val="1"/>
      <w:tblBorders>
        <w:top w:val="single" w:sz="8" w:space="0" w:color="4B1919" w:themeColor="accent1"/>
        <w:left w:val="single" w:sz="8" w:space="0" w:color="4B1919" w:themeColor="accent1"/>
        <w:bottom w:val="single" w:sz="8" w:space="0" w:color="4B1919" w:themeColor="accent1"/>
        <w:right w:val="single" w:sz="8" w:space="0" w:color="4B1919" w:themeColor="accent1"/>
      </w:tblBorders>
    </w:tblPr>
    <w:tblStylePr w:type="firstRow">
      <w:pPr>
        <w:spacing w:before="0" w:after="0" w:line="240" w:lineRule="auto"/>
      </w:pPr>
      <w:rPr>
        <w:b/>
        <w:bCs/>
        <w:color w:val="FFFFFF" w:themeColor="background1"/>
      </w:rPr>
      <w:tblPr/>
      <w:tcPr>
        <w:shd w:val="clear" w:color="auto" w:fill="4B1919" w:themeFill="accent1"/>
      </w:tcPr>
    </w:tblStylePr>
    <w:tblStylePr w:type="lastRow">
      <w:pPr>
        <w:spacing w:before="0" w:after="0" w:line="240" w:lineRule="auto"/>
      </w:pPr>
      <w:rPr>
        <w:b/>
        <w:bCs/>
      </w:rPr>
      <w:tblPr/>
      <w:tcPr>
        <w:tcBorders>
          <w:top w:val="double" w:sz="6" w:space="0" w:color="4B1919" w:themeColor="accent1"/>
          <w:left w:val="single" w:sz="8" w:space="0" w:color="4B1919" w:themeColor="accent1"/>
          <w:bottom w:val="single" w:sz="8" w:space="0" w:color="4B1919" w:themeColor="accent1"/>
          <w:right w:val="single" w:sz="8" w:space="0" w:color="4B1919" w:themeColor="accent1"/>
        </w:tcBorders>
      </w:tcPr>
    </w:tblStylePr>
    <w:tblStylePr w:type="firstCol">
      <w:rPr>
        <w:b/>
        <w:bCs/>
      </w:rPr>
    </w:tblStylePr>
    <w:tblStylePr w:type="lastCol">
      <w:rPr>
        <w:b/>
        <w:bCs/>
      </w:rPr>
    </w:tblStylePr>
    <w:tblStylePr w:type="band1Vert">
      <w:tblPr/>
      <w:tcPr>
        <w:tcBorders>
          <w:top w:val="single" w:sz="8" w:space="0" w:color="4B1919" w:themeColor="accent1"/>
          <w:left w:val="single" w:sz="8" w:space="0" w:color="4B1919" w:themeColor="accent1"/>
          <w:bottom w:val="single" w:sz="8" w:space="0" w:color="4B1919" w:themeColor="accent1"/>
          <w:right w:val="single" w:sz="8" w:space="0" w:color="4B1919" w:themeColor="accent1"/>
        </w:tcBorders>
      </w:tcPr>
    </w:tblStylePr>
    <w:tblStylePr w:type="band1Horz">
      <w:tblPr/>
      <w:tcPr>
        <w:tcBorders>
          <w:top w:val="single" w:sz="8" w:space="0" w:color="4B1919" w:themeColor="accent1"/>
          <w:left w:val="single" w:sz="8" w:space="0" w:color="4B1919" w:themeColor="accent1"/>
          <w:bottom w:val="single" w:sz="8" w:space="0" w:color="4B1919" w:themeColor="accent1"/>
          <w:right w:val="single" w:sz="8" w:space="0" w:color="4B1919" w:themeColor="accent1"/>
        </w:tcBorders>
      </w:tcPr>
    </w:tblStylePr>
  </w:style>
  <w:style w:type="table" w:styleId="LightList-Accent2">
    <w:name w:val="Light List Accent 2"/>
    <w:basedOn w:val="TableNormal"/>
    <w:uiPriority w:val="61"/>
    <w:semiHidden/>
    <w:unhideWhenUsed/>
    <w:rsid w:val="00572222"/>
    <w:pPr>
      <w:spacing w:after="0" w:line="240" w:lineRule="auto"/>
    </w:pPr>
    <w:tblPr>
      <w:tblStyleRowBandSize w:val="1"/>
      <w:tblStyleColBandSize w:val="1"/>
      <w:tblBorders>
        <w:top w:val="single" w:sz="8" w:space="0" w:color="FFD966" w:themeColor="accent2"/>
        <w:left w:val="single" w:sz="8" w:space="0" w:color="FFD966" w:themeColor="accent2"/>
        <w:bottom w:val="single" w:sz="8" w:space="0" w:color="FFD966" w:themeColor="accent2"/>
        <w:right w:val="single" w:sz="8" w:space="0" w:color="FFD966" w:themeColor="accent2"/>
      </w:tblBorders>
    </w:tblPr>
    <w:tblStylePr w:type="firstRow">
      <w:pPr>
        <w:spacing w:before="0" w:after="0" w:line="240" w:lineRule="auto"/>
      </w:pPr>
      <w:rPr>
        <w:b/>
        <w:bCs/>
        <w:color w:val="FFFFFF" w:themeColor="background1"/>
      </w:rPr>
      <w:tblPr/>
      <w:tcPr>
        <w:shd w:val="clear" w:color="auto" w:fill="FFD966" w:themeFill="accent2"/>
      </w:tcPr>
    </w:tblStylePr>
    <w:tblStylePr w:type="lastRow">
      <w:pPr>
        <w:spacing w:before="0" w:after="0" w:line="240" w:lineRule="auto"/>
      </w:pPr>
      <w:rPr>
        <w:b/>
        <w:bCs/>
      </w:rPr>
      <w:tblPr/>
      <w:tcPr>
        <w:tcBorders>
          <w:top w:val="double" w:sz="6" w:space="0" w:color="FFD966" w:themeColor="accent2"/>
          <w:left w:val="single" w:sz="8" w:space="0" w:color="FFD966" w:themeColor="accent2"/>
          <w:bottom w:val="single" w:sz="8" w:space="0" w:color="FFD966" w:themeColor="accent2"/>
          <w:right w:val="single" w:sz="8" w:space="0" w:color="FFD966" w:themeColor="accent2"/>
        </w:tcBorders>
      </w:tcPr>
    </w:tblStylePr>
    <w:tblStylePr w:type="firstCol">
      <w:rPr>
        <w:b/>
        <w:bCs/>
      </w:rPr>
    </w:tblStylePr>
    <w:tblStylePr w:type="lastCol">
      <w:rPr>
        <w:b/>
        <w:bCs/>
      </w:rPr>
    </w:tblStylePr>
    <w:tblStylePr w:type="band1Vert">
      <w:tblPr/>
      <w:tcPr>
        <w:tcBorders>
          <w:top w:val="single" w:sz="8" w:space="0" w:color="FFD966" w:themeColor="accent2"/>
          <w:left w:val="single" w:sz="8" w:space="0" w:color="FFD966" w:themeColor="accent2"/>
          <w:bottom w:val="single" w:sz="8" w:space="0" w:color="FFD966" w:themeColor="accent2"/>
          <w:right w:val="single" w:sz="8" w:space="0" w:color="FFD966" w:themeColor="accent2"/>
        </w:tcBorders>
      </w:tcPr>
    </w:tblStylePr>
    <w:tblStylePr w:type="band1Horz">
      <w:tblPr/>
      <w:tcPr>
        <w:tcBorders>
          <w:top w:val="single" w:sz="8" w:space="0" w:color="FFD966" w:themeColor="accent2"/>
          <w:left w:val="single" w:sz="8" w:space="0" w:color="FFD966" w:themeColor="accent2"/>
          <w:bottom w:val="single" w:sz="8" w:space="0" w:color="FFD966" w:themeColor="accent2"/>
          <w:right w:val="single" w:sz="8" w:space="0" w:color="FFD966" w:themeColor="accent2"/>
        </w:tcBorders>
      </w:tcPr>
    </w:tblStylePr>
  </w:style>
  <w:style w:type="table" w:styleId="LightList-Accent3">
    <w:name w:val="Light List Accent 3"/>
    <w:basedOn w:val="TableNormal"/>
    <w:uiPriority w:val="61"/>
    <w:semiHidden/>
    <w:unhideWhenUsed/>
    <w:rsid w:val="00572222"/>
    <w:pPr>
      <w:spacing w:after="0" w:line="240" w:lineRule="auto"/>
    </w:pPr>
    <w:tblPr>
      <w:tblStyleRowBandSize w:val="1"/>
      <w:tblStyleColBandSize w:val="1"/>
      <w:tblBorders>
        <w:top w:val="single" w:sz="8" w:space="0" w:color="85CDC1" w:themeColor="accent3"/>
        <w:left w:val="single" w:sz="8" w:space="0" w:color="85CDC1" w:themeColor="accent3"/>
        <w:bottom w:val="single" w:sz="8" w:space="0" w:color="85CDC1" w:themeColor="accent3"/>
        <w:right w:val="single" w:sz="8" w:space="0" w:color="85CDC1" w:themeColor="accent3"/>
      </w:tblBorders>
    </w:tblPr>
    <w:tblStylePr w:type="firstRow">
      <w:pPr>
        <w:spacing w:before="0" w:after="0" w:line="240" w:lineRule="auto"/>
      </w:pPr>
      <w:rPr>
        <w:b/>
        <w:bCs/>
        <w:color w:val="FFFFFF" w:themeColor="background1"/>
      </w:rPr>
      <w:tblPr/>
      <w:tcPr>
        <w:shd w:val="clear" w:color="auto" w:fill="85CDC1" w:themeFill="accent3"/>
      </w:tcPr>
    </w:tblStylePr>
    <w:tblStylePr w:type="lastRow">
      <w:pPr>
        <w:spacing w:before="0" w:after="0" w:line="240" w:lineRule="auto"/>
      </w:pPr>
      <w:rPr>
        <w:b/>
        <w:bCs/>
      </w:rPr>
      <w:tblPr/>
      <w:tcPr>
        <w:tcBorders>
          <w:top w:val="double" w:sz="6" w:space="0" w:color="85CDC1" w:themeColor="accent3"/>
          <w:left w:val="single" w:sz="8" w:space="0" w:color="85CDC1" w:themeColor="accent3"/>
          <w:bottom w:val="single" w:sz="8" w:space="0" w:color="85CDC1" w:themeColor="accent3"/>
          <w:right w:val="single" w:sz="8" w:space="0" w:color="85CDC1" w:themeColor="accent3"/>
        </w:tcBorders>
      </w:tcPr>
    </w:tblStylePr>
    <w:tblStylePr w:type="firstCol">
      <w:rPr>
        <w:b/>
        <w:bCs/>
      </w:rPr>
    </w:tblStylePr>
    <w:tblStylePr w:type="lastCol">
      <w:rPr>
        <w:b/>
        <w:bCs/>
      </w:rPr>
    </w:tblStylePr>
    <w:tblStylePr w:type="band1Vert">
      <w:tblPr/>
      <w:tcPr>
        <w:tcBorders>
          <w:top w:val="single" w:sz="8" w:space="0" w:color="85CDC1" w:themeColor="accent3"/>
          <w:left w:val="single" w:sz="8" w:space="0" w:color="85CDC1" w:themeColor="accent3"/>
          <w:bottom w:val="single" w:sz="8" w:space="0" w:color="85CDC1" w:themeColor="accent3"/>
          <w:right w:val="single" w:sz="8" w:space="0" w:color="85CDC1" w:themeColor="accent3"/>
        </w:tcBorders>
      </w:tcPr>
    </w:tblStylePr>
    <w:tblStylePr w:type="band1Horz">
      <w:tblPr/>
      <w:tcPr>
        <w:tcBorders>
          <w:top w:val="single" w:sz="8" w:space="0" w:color="85CDC1" w:themeColor="accent3"/>
          <w:left w:val="single" w:sz="8" w:space="0" w:color="85CDC1" w:themeColor="accent3"/>
          <w:bottom w:val="single" w:sz="8" w:space="0" w:color="85CDC1" w:themeColor="accent3"/>
          <w:right w:val="single" w:sz="8" w:space="0" w:color="85CDC1" w:themeColor="accent3"/>
        </w:tcBorders>
      </w:tcPr>
    </w:tblStylePr>
  </w:style>
  <w:style w:type="table" w:styleId="LightList-Accent4">
    <w:name w:val="Light List Accent 4"/>
    <w:basedOn w:val="TableNormal"/>
    <w:uiPriority w:val="61"/>
    <w:semiHidden/>
    <w:unhideWhenUsed/>
    <w:rsid w:val="00572222"/>
    <w:pPr>
      <w:spacing w:after="0" w:line="240" w:lineRule="auto"/>
    </w:pPr>
    <w:tblPr>
      <w:tblStyleRowBandSize w:val="1"/>
      <w:tblStyleColBandSize w:val="1"/>
      <w:tblBorders>
        <w:top w:val="single" w:sz="8" w:space="0" w:color="3B3838" w:themeColor="accent4"/>
        <w:left w:val="single" w:sz="8" w:space="0" w:color="3B3838" w:themeColor="accent4"/>
        <w:bottom w:val="single" w:sz="8" w:space="0" w:color="3B3838" w:themeColor="accent4"/>
        <w:right w:val="single" w:sz="8" w:space="0" w:color="3B3838" w:themeColor="accent4"/>
      </w:tblBorders>
    </w:tblPr>
    <w:tblStylePr w:type="firstRow">
      <w:pPr>
        <w:spacing w:before="0" w:after="0" w:line="240" w:lineRule="auto"/>
      </w:pPr>
      <w:rPr>
        <w:b/>
        <w:bCs/>
        <w:color w:val="FFFFFF" w:themeColor="background1"/>
      </w:rPr>
      <w:tblPr/>
      <w:tcPr>
        <w:shd w:val="clear" w:color="auto" w:fill="3B3838" w:themeFill="accent4"/>
      </w:tcPr>
    </w:tblStylePr>
    <w:tblStylePr w:type="lastRow">
      <w:pPr>
        <w:spacing w:before="0" w:after="0" w:line="240" w:lineRule="auto"/>
      </w:pPr>
      <w:rPr>
        <w:b/>
        <w:bCs/>
      </w:rPr>
      <w:tblPr/>
      <w:tcPr>
        <w:tcBorders>
          <w:top w:val="double" w:sz="6" w:space="0" w:color="3B3838" w:themeColor="accent4"/>
          <w:left w:val="single" w:sz="8" w:space="0" w:color="3B3838" w:themeColor="accent4"/>
          <w:bottom w:val="single" w:sz="8" w:space="0" w:color="3B3838" w:themeColor="accent4"/>
          <w:right w:val="single" w:sz="8" w:space="0" w:color="3B3838" w:themeColor="accent4"/>
        </w:tcBorders>
      </w:tcPr>
    </w:tblStylePr>
    <w:tblStylePr w:type="firstCol">
      <w:rPr>
        <w:b/>
        <w:bCs/>
      </w:rPr>
    </w:tblStylePr>
    <w:tblStylePr w:type="lastCol">
      <w:rPr>
        <w:b/>
        <w:bCs/>
      </w:rPr>
    </w:tblStylePr>
    <w:tblStylePr w:type="band1Vert">
      <w:tblPr/>
      <w:tcPr>
        <w:tcBorders>
          <w:top w:val="single" w:sz="8" w:space="0" w:color="3B3838" w:themeColor="accent4"/>
          <w:left w:val="single" w:sz="8" w:space="0" w:color="3B3838" w:themeColor="accent4"/>
          <w:bottom w:val="single" w:sz="8" w:space="0" w:color="3B3838" w:themeColor="accent4"/>
          <w:right w:val="single" w:sz="8" w:space="0" w:color="3B3838" w:themeColor="accent4"/>
        </w:tcBorders>
      </w:tcPr>
    </w:tblStylePr>
    <w:tblStylePr w:type="band1Horz">
      <w:tblPr/>
      <w:tcPr>
        <w:tcBorders>
          <w:top w:val="single" w:sz="8" w:space="0" w:color="3B3838" w:themeColor="accent4"/>
          <w:left w:val="single" w:sz="8" w:space="0" w:color="3B3838" w:themeColor="accent4"/>
          <w:bottom w:val="single" w:sz="8" w:space="0" w:color="3B3838" w:themeColor="accent4"/>
          <w:right w:val="single" w:sz="8" w:space="0" w:color="3B3838" w:themeColor="accent4"/>
        </w:tcBorders>
      </w:tcPr>
    </w:tblStylePr>
  </w:style>
  <w:style w:type="table" w:styleId="LightList-Accent5">
    <w:name w:val="Light List Accent 5"/>
    <w:basedOn w:val="TableNormal"/>
    <w:uiPriority w:val="61"/>
    <w:semiHidden/>
    <w:unhideWhenUsed/>
    <w:rsid w:val="00572222"/>
    <w:pPr>
      <w:spacing w:after="0" w:line="240" w:lineRule="auto"/>
    </w:pPr>
    <w:tblPr>
      <w:tblStyleRowBandSize w:val="1"/>
      <w:tblStyleColBandSize w:val="1"/>
      <w:tblBorders>
        <w:top w:val="single" w:sz="8" w:space="0" w:color="FFFFFF" w:themeColor="accent5"/>
        <w:left w:val="single" w:sz="8" w:space="0" w:color="FFFFFF" w:themeColor="accent5"/>
        <w:bottom w:val="single" w:sz="8" w:space="0" w:color="FFFFFF" w:themeColor="accent5"/>
        <w:right w:val="single" w:sz="8" w:space="0" w:color="FFFFFF" w:themeColor="accent5"/>
      </w:tblBorders>
    </w:tblPr>
    <w:tblStylePr w:type="firstRow">
      <w:pPr>
        <w:spacing w:before="0" w:after="0" w:line="240" w:lineRule="auto"/>
      </w:pPr>
      <w:rPr>
        <w:b/>
        <w:bCs/>
        <w:color w:val="FFFFFF" w:themeColor="background1"/>
      </w:rPr>
      <w:tblPr/>
      <w:tcPr>
        <w:shd w:val="clear" w:color="auto" w:fill="FFFFFF" w:themeFill="accent5"/>
      </w:tcPr>
    </w:tblStylePr>
    <w:tblStylePr w:type="lastRow">
      <w:pPr>
        <w:spacing w:before="0" w:after="0" w:line="240" w:lineRule="auto"/>
      </w:pPr>
      <w:rPr>
        <w:b/>
        <w:bCs/>
      </w:rPr>
      <w:tblPr/>
      <w:tcPr>
        <w:tcBorders>
          <w:top w:val="double" w:sz="6" w:space="0" w:color="FFFFFF" w:themeColor="accent5"/>
          <w:left w:val="single" w:sz="8" w:space="0" w:color="FFFFFF" w:themeColor="accent5"/>
          <w:bottom w:val="single" w:sz="8" w:space="0" w:color="FFFFFF" w:themeColor="accent5"/>
          <w:right w:val="single" w:sz="8" w:space="0" w:color="FFFFFF" w:themeColor="accent5"/>
        </w:tcBorders>
      </w:tcPr>
    </w:tblStylePr>
    <w:tblStylePr w:type="firstCol">
      <w:rPr>
        <w:b/>
        <w:bCs/>
      </w:rPr>
    </w:tblStylePr>
    <w:tblStylePr w:type="lastCol">
      <w:rPr>
        <w:b/>
        <w:bCs/>
      </w:rPr>
    </w:tblStylePr>
    <w:tblStylePr w:type="band1Vert">
      <w:tblPr/>
      <w:tcPr>
        <w:tcBorders>
          <w:top w:val="single" w:sz="8" w:space="0" w:color="FFFFFF" w:themeColor="accent5"/>
          <w:left w:val="single" w:sz="8" w:space="0" w:color="FFFFFF" w:themeColor="accent5"/>
          <w:bottom w:val="single" w:sz="8" w:space="0" w:color="FFFFFF" w:themeColor="accent5"/>
          <w:right w:val="single" w:sz="8" w:space="0" w:color="FFFFFF" w:themeColor="accent5"/>
        </w:tcBorders>
      </w:tcPr>
    </w:tblStylePr>
    <w:tblStylePr w:type="band1Horz">
      <w:tblPr/>
      <w:tcPr>
        <w:tcBorders>
          <w:top w:val="single" w:sz="8" w:space="0" w:color="FFFFFF" w:themeColor="accent5"/>
          <w:left w:val="single" w:sz="8" w:space="0" w:color="FFFFFF" w:themeColor="accent5"/>
          <w:bottom w:val="single" w:sz="8" w:space="0" w:color="FFFFFF" w:themeColor="accent5"/>
          <w:right w:val="single" w:sz="8" w:space="0" w:color="FFFFFF" w:themeColor="accent5"/>
        </w:tcBorders>
      </w:tcPr>
    </w:tblStylePr>
  </w:style>
  <w:style w:type="table" w:styleId="LightList-Accent6">
    <w:name w:val="Light List Accent 6"/>
    <w:basedOn w:val="TableNormal"/>
    <w:uiPriority w:val="61"/>
    <w:semiHidden/>
    <w:unhideWhenUsed/>
    <w:rsid w:val="00572222"/>
    <w:pPr>
      <w:spacing w:after="0" w:line="240" w:lineRule="auto"/>
    </w:p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tblBorders>
    </w:tblPr>
    <w:tblStylePr w:type="firstRow">
      <w:pPr>
        <w:spacing w:before="0" w:after="0" w:line="240" w:lineRule="auto"/>
      </w:pPr>
      <w:rPr>
        <w:b/>
        <w:bCs/>
        <w:color w:val="FFFFFF" w:themeColor="background1"/>
      </w:rPr>
      <w:tblPr/>
      <w:tcPr>
        <w:shd w:val="clear" w:color="auto" w:fill="FFFFFF" w:themeFill="accent6"/>
      </w:tcPr>
    </w:tblStylePr>
    <w:tblStylePr w:type="lastRow">
      <w:pPr>
        <w:spacing w:before="0" w:after="0" w:line="240" w:lineRule="auto"/>
      </w:pPr>
      <w:rPr>
        <w:b/>
        <w:bCs/>
      </w:rPr>
      <w:tblPr/>
      <w:tcPr>
        <w:tcBorders>
          <w:top w:val="double" w:sz="6" w:space="0" w:color="FFFFFF" w:themeColor="accent6"/>
          <w:left w:val="single" w:sz="8" w:space="0" w:color="FFFFFF" w:themeColor="accent6"/>
          <w:bottom w:val="single" w:sz="8" w:space="0" w:color="FFFFFF" w:themeColor="accent6"/>
          <w:right w:val="single" w:sz="8" w:space="0" w:color="FFFFFF" w:themeColor="accent6"/>
        </w:tcBorders>
      </w:tcPr>
    </w:tblStylePr>
    <w:tblStylePr w:type="firstCol">
      <w:rPr>
        <w:b/>
        <w:bCs/>
      </w:rPr>
    </w:tblStylePr>
    <w:tblStylePr w:type="lastCol">
      <w:rPr>
        <w:b/>
        <w:bCs/>
      </w:rPr>
    </w:tblStylePr>
    <w:tblStylePr w:type="band1Vert">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tblStylePr w:type="band1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style>
  <w:style w:type="table" w:styleId="LightShading">
    <w:name w:val="Light Shading"/>
    <w:basedOn w:val="TableNormal"/>
    <w:uiPriority w:val="60"/>
    <w:semiHidden/>
    <w:unhideWhenUsed/>
    <w:rsid w:val="0057222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2222"/>
    <w:pPr>
      <w:spacing w:after="0" w:line="240" w:lineRule="auto"/>
    </w:pPr>
    <w:rPr>
      <w:color w:val="381212" w:themeColor="accent1" w:themeShade="BF"/>
    </w:rPr>
    <w:tblPr>
      <w:tblStyleRowBandSize w:val="1"/>
      <w:tblStyleColBandSize w:val="1"/>
      <w:tblBorders>
        <w:top w:val="single" w:sz="8" w:space="0" w:color="4B1919" w:themeColor="accent1"/>
        <w:bottom w:val="single" w:sz="8" w:space="0" w:color="4B1919" w:themeColor="accent1"/>
      </w:tblBorders>
    </w:tblPr>
    <w:tblStylePr w:type="firstRow">
      <w:pPr>
        <w:spacing w:before="0" w:after="0" w:line="240" w:lineRule="auto"/>
      </w:pPr>
      <w:rPr>
        <w:b/>
        <w:bCs/>
      </w:rPr>
      <w:tblPr/>
      <w:tcPr>
        <w:tcBorders>
          <w:top w:val="single" w:sz="8" w:space="0" w:color="4B1919" w:themeColor="accent1"/>
          <w:left w:val="nil"/>
          <w:bottom w:val="single" w:sz="8" w:space="0" w:color="4B1919" w:themeColor="accent1"/>
          <w:right w:val="nil"/>
          <w:insideH w:val="nil"/>
          <w:insideV w:val="nil"/>
        </w:tcBorders>
      </w:tcPr>
    </w:tblStylePr>
    <w:tblStylePr w:type="lastRow">
      <w:pPr>
        <w:spacing w:before="0" w:after="0" w:line="240" w:lineRule="auto"/>
      </w:pPr>
      <w:rPr>
        <w:b/>
        <w:bCs/>
      </w:rPr>
      <w:tblPr/>
      <w:tcPr>
        <w:tcBorders>
          <w:top w:val="single" w:sz="8" w:space="0" w:color="4B1919" w:themeColor="accent1"/>
          <w:left w:val="nil"/>
          <w:bottom w:val="single" w:sz="8" w:space="0" w:color="4B191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B3B3" w:themeFill="accent1" w:themeFillTint="3F"/>
      </w:tcPr>
    </w:tblStylePr>
    <w:tblStylePr w:type="band1Horz">
      <w:tblPr/>
      <w:tcPr>
        <w:tcBorders>
          <w:left w:val="nil"/>
          <w:right w:val="nil"/>
          <w:insideH w:val="nil"/>
          <w:insideV w:val="nil"/>
        </w:tcBorders>
        <w:shd w:val="clear" w:color="auto" w:fill="E5B3B3" w:themeFill="accent1" w:themeFillTint="3F"/>
      </w:tcPr>
    </w:tblStylePr>
  </w:style>
  <w:style w:type="table" w:styleId="LightShading-Accent2">
    <w:name w:val="Light Shading Accent 2"/>
    <w:basedOn w:val="TableNormal"/>
    <w:uiPriority w:val="60"/>
    <w:semiHidden/>
    <w:unhideWhenUsed/>
    <w:rsid w:val="00572222"/>
    <w:pPr>
      <w:spacing w:after="0" w:line="240" w:lineRule="auto"/>
    </w:pPr>
    <w:rPr>
      <w:color w:val="FFC20C" w:themeColor="accent2" w:themeShade="BF"/>
    </w:rPr>
    <w:tblPr>
      <w:tblStyleRowBandSize w:val="1"/>
      <w:tblStyleColBandSize w:val="1"/>
      <w:tblBorders>
        <w:top w:val="single" w:sz="8" w:space="0" w:color="FFD966" w:themeColor="accent2"/>
        <w:bottom w:val="single" w:sz="8" w:space="0" w:color="FFD966" w:themeColor="accent2"/>
      </w:tblBorders>
    </w:tblPr>
    <w:tblStylePr w:type="firstRow">
      <w:pPr>
        <w:spacing w:before="0" w:after="0" w:line="240" w:lineRule="auto"/>
      </w:pPr>
      <w:rPr>
        <w:b/>
        <w:bCs/>
      </w:rPr>
      <w:tblPr/>
      <w:tcPr>
        <w:tcBorders>
          <w:top w:val="single" w:sz="8" w:space="0" w:color="FFD966" w:themeColor="accent2"/>
          <w:left w:val="nil"/>
          <w:bottom w:val="single" w:sz="8" w:space="0" w:color="FFD966" w:themeColor="accent2"/>
          <w:right w:val="nil"/>
          <w:insideH w:val="nil"/>
          <w:insideV w:val="nil"/>
        </w:tcBorders>
      </w:tcPr>
    </w:tblStylePr>
    <w:tblStylePr w:type="lastRow">
      <w:pPr>
        <w:spacing w:before="0" w:after="0" w:line="240" w:lineRule="auto"/>
      </w:pPr>
      <w:rPr>
        <w:b/>
        <w:bCs/>
      </w:rPr>
      <w:tblPr/>
      <w:tcPr>
        <w:tcBorders>
          <w:top w:val="single" w:sz="8" w:space="0" w:color="FFD966" w:themeColor="accent2"/>
          <w:left w:val="nil"/>
          <w:bottom w:val="single" w:sz="8" w:space="0" w:color="FFD96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5D9" w:themeFill="accent2" w:themeFillTint="3F"/>
      </w:tcPr>
    </w:tblStylePr>
    <w:tblStylePr w:type="band1Horz">
      <w:tblPr/>
      <w:tcPr>
        <w:tcBorders>
          <w:left w:val="nil"/>
          <w:right w:val="nil"/>
          <w:insideH w:val="nil"/>
          <w:insideV w:val="nil"/>
        </w:tcBorders>
        <w:shd w:val="clear" w:color="auto" w:fill="FFF5D9" w:themeFill="accent2" w:themeFillTint="3F"/>
      </w:tcPr>
    </w:tblStylePr>
  </w:style>
  <w:style w:type="table" w:styleId="LightShading-Accent3">
    <w:name w:val="Light Shading Accent 3"/>
    <w:basedOn w:val="TableNormal"/>
    <w:uiPriority w:val="60"/>
    <w:semiHidden/>
    <w:unhideWhenUsed/>
    <w:rsid w:val="00572222"/>
    <w:pPr>
      <w:spacing w:after="0" w:line="240" w:lineRule="auto"/>
    </w:pPr>
    <w:rPr>
      <w:color w:val="49B3A1" w:themeColor="accent3" w:themeShade="BF"/>
    </w:rPr>
    <w:tblPr>
      <w:tblStyleRowBandSize w:val="1"/>
      <w:tblStyleColBandSize w:val="1"/>
      <w:tblBorders>
        <w:top w:val="single" w:sz="8" w:space="0" w:color="85CDC1" w:themeColor="accent3"/>
        <w:bottom w:val="single" w:sz="8" w:space="0" w:color="85CDC1" w:themeColor="accent3"/>
      </w:tblBorders>
    </w:tblPr>
    <w:tblStylePr w:type="firstRow">
      <w:pPr>
        <w:spacing w:before="0" w:after="0" w:line="240" w:lineRule="auto"/>
      </w:pPr>
      <w:rPr>
        <w:b/>
        <w:bCs/>
      </w:rPr>
      <w:tblPr/>
      <w:tcPr>
        <w:tcBorders>
          <w:top w:val="single" w:sz="8" w:space="0" w:color="85CDC1" w:themeColor="accent3"/>
          <w:left w:val="nil"/>
          <w:bottom w:val="single" w:sz="8" w:space="0" w:color="85CDC1" w:themeColor="accent3"/>
          <w:right w:val="nil"/>
          <w:insideH w:val="nil"/>
          <w:insideV w:val="nil"/>
        </w:tcBorders>
      </w:tcPr>
    </w:tblStylePr>
    <w:tblStylePr w:type="lastRow">
      <w:pPr>
        <w:spacing w:before="0" w:after="0" w:line="240" w:lineRule="auto"/>
      </w:pPr>
      <w:rPr>
        <w:b/>
        <w:bCs/>
      </w:rPr>
      <w:tblPr/>
      <w:tcPr>
        <w:tcBorders>
          <w:top w:val="single" w:sz="8" w:space="0" w:color="85CDC1" w:themeColor="accent3"/>
          <w:left w:val="nil"/>
          <w:bottom w:val="single" w:sz="8" w:space="0" w:color="85CDC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F2EF" w:themeFill="accent3" w:themeFillTint="3F"/>
      </w:tcPr>
    </w:tblStylePr>
    <w:tblStylePr w:type="band1Horz">
      <w:tblPr/>
      <w:tcPr>
        <w:tcBorders>
          <w:left w:val="nil"/>
          <w:right w:val="nil"/>
          <w:insideH w:val="nil"/>
          <w:insideV w:val="nil"/>
        </w:tcBorders>
        <w:shd w:val="clear" w:color="auto" w:fill="E0F2EF" w:themeFill="accent3" w:themeFillTint="3F"/>
      </w:tcPr>
    </w:tblStylePr>
  </w:style>
  <w:style w:type="table" w:styleId="LightShading-Accent4">
    <w:name w:val="Light Shading Accent 4"/>
    <w:basedOn w:val="TableNormal"/>
    <w:uiPriority w:val="60"/>
    <w:semiHidden/>
    <w:unhideWhenUsed/>
    <w:rsid w:val="00572222"/>
    <w:pPr>
      <w:spacing w:after="0" w:line="240" w:lineRule="auto"/>
    </w:pPr>
    <w:rPr>
      <w:color w:val="2C2A2A" w:themeColor="accent4" w:themeShade="BF"/>
    </w:rPr>
    <w:tblPr>
      <w:tblStyleRowBandSize w:val="1"/>
      <w:tblStyleColBandSize w:val="1"/>
      <w:tblBorders>
        <w:top w:val="single" w:sz="8" w:space="0" w:color="3B3838" w:themeColor="accent4"/>
        <w:bottom w:val="single" w:sz="8" w:space="0" w:color="3B3838" w:themeColor="accent4"/>
      </w:tblBorders>
    </w:tblPr>
    <w:tblStylePr w:type="firstRow">
      <w:pPr>
        <w:spacing w:before="0" w:after="0" w:line="240" w:lineRule="auto"/>
      </w:pPr>
      <w:rPr>
        <w:b/>
        <w:bCs/>
      </w:rPr>
      <w:tblPr/>
      <w:tcPr>
        <w:tcBorders>
          <w:top w:val="single" w:sz="8" w:space="0" w:color="3B3838" w:themeColor="accent4"/>
          <w:left w:val="nil"/>
          <w:bottom w:val="single" w:sz="8" w:space="0" w:color="3B3838" w:themeColor="accent4"/>
          <w:right w:val="nil"/>
          <w:insideH w:val="nil"/>
          <w:insideV w:val="nil"/>
        </w:tcBorders>
      </w:tcPr>
    </w:tblStylePr>
    <w:tblStylePr w:type="lastRow">
      <w:pPr>
        <w:spacing w:before="0" w:after="0" w:line="240" w:lineRule="auto"/>
      </w:pPr>
      <w:rPr>
        <w:b/>
        <w:bCs/>
      </w:rPr>
      <w:tblPr/>
      <w:tcPr>
        <w:tcBorders>
          <w:top w:val="single" w:sz="8" w:space="0" w:color="3B3838" w:themeColor="accent4"/>
          <w:left w:val="nil"/>
          <w:bottom w:val="single" w:sz="8" w:space="0" w:color="3B383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CCCC" w:themeFill="accent4" w:themeFillTint="3F"/>
      </w:tcPr>
    </w:tblStylePr>
    <w:tblStylePr w:type="band1Horz">
      <w:tblPr/>
      <w:tcPr>
        <w:tcBorders>
          <w:left w:val="nil"/>
          <w:right w:val="nil"/>
          <w:insideH w:val="nil"/>
          <w:insideV w:val="nil"/>
        </w:tcBorders>
        <w:shd w:val="clear" w:color="auto" w:fill="CFCCCC" w:themeFill="accent4" w:themeFillTint="3F"/>
      </w:tcPr>
    </w:tblStylePr>
  </w:style>
  <w:style w:type="table" w:styleId="LightShading-Accent5">
    <w:name w:val="Light Shading Accent 5"/>
    <w:basedOn w:val="TableNormal"/>
    <w:uiPriority w:val="60"/>
    <w:semiHidden/>
    <w:unhideWhenUsed/>
    <w:rsid w:val="00572222"/>
    <w:pPr>
      <w:spacing w:after="0" w:line="240" w:lineRule="auto"/>
    </w:pPr>
    <w:rPr>
      <w:color w:val="BFBFBF" w:themeColor="accent5" w:themeShade="BF"/>
    </w:rPr>
    <w:tblPr>
      <w:tblStyleRowBandSize w:val="1"/>
      <w:tblStyleColBandSize w:val="1"/>
      <w:tblBorders>
        <w:top w:val="single" w:sz="8" w:space="0" w:color="FFFFFF" w:themeColor="accent5"/>
        <w:bottom w:val="single" w:sz="8" w:space="0" w:color="FFFFFF" w:themeColor="accent5"/>
      </w:tblBorders>
    </w:tblPr>
    <w:tblStylePr w:type="firstRow">
      <w:pPr>
        <w:spacing w:before="0" w:after="0" w:line="240" w:lineRule="auto"/>
      </w:pPr>
      <w:rPr>
        <w:b/>
        <w:bCs/>
      </w:rPr>
      <w:tblPr/>
      <w:tcPr>
        <w:tcBorders>
          <w:top w:val="single" w:sz="8" w:space="0" w:color="FFFFFF" w:themeColor="accent5"/>
          <w:left w:val="nil"/>
          <w:bottom w:val="single" w:sz="8" w:space="0" w:color="FFFFFF" w:themeColor="accent5"/>
          <w:right w:val="nil"/>
          <w:insideH w:val="nil"/>
          <w:insideV w:val="nil"/>
        </w:tcBorders>
      </w:tcPr>
    </w:tblStylePr>
    <w:tblStylePr w:type="lastRow">
      <w:pPr>
        <w:spacing w:before="0" w:after="0" w:line="240" w:lineRule="auto"/>
      </w:pPr>
      <w:rPr>
        <w:b/>
        <w:bCs/>
      </w:rPr>
      <w:tblPr/>
      <w:tcPr>
        <w:tcBorders>
          <w:top w:val="single" w:sz="8" w:space="0" w:color="FFFFFF" w:themeColor="accent5"/>
          <w:left w:val="nil"/>
          <w:bottom w:val="single" w:sz="8" w:space="0" w:color="FFFFF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5" w:themeFillTint="3F"/>
      </w:tcPr>
    </w:tblStylePr>
    <w:tblStylePr w:type="band1Horz">
      <w:tblPr/>
      <w:tcPr>
        <w:tcBorders>
          <w:left w:val="nil"/>
          <w:right w:val="nil"/>
          <w:insideH w:val="nil"/>
          <w:insideV w:val="nil"/>
        </w:tcBorders>
        <w:shd w:val="clear" w:color="auto" w:fill="FFFFFF" w:themeFill="accent5" w:themeFillTint="3F"/>
      </w:tcPr>
    </w:tblStylePr>
  </w:style>
  <w:style w:type="table" w:styleId="LightShading-Accent6">
    <w:name w:val="Light Shading Accent 6"/>
    <w:basedOn w:val="TableNormal"/>
    <w:uiPriority w:val="60"/>
    <w:semiHidden/>
    <w:unhideWhenUsed/>
    <w:rsid w:val="00572222"/>
    <w:pPr>
      <w:spacing w:after="0" w:line="240" w:lineRule="auto"/>
    </w:pPr>
    <w:rPr>
      <w:color w:val="BFBFBF" w:themeColor="accent6" w:themeShade="BF"/>
    </w:rPr>
    <w:tblPr>
      <w:tblStyleRowBandSize w:val="1"/>
      <w:tblStyleColBandSize w:val="1"/>
      <w:tblBorders>
        <w:top w:val="single" w:sz="8" w:space="0" w:color="FFFFFF" w:themeColor="accent6"/>
        <w:bottom w:val="single" w:sz="8" w:space="0" w:color="FFFFFF" w:themeColor="accent6"/>
      </w:tblBorders>
    </w:tblPr>
    <w:tblStylePr w:type="firstRow">
      <w:pPr>
        <w:spacing w:before="0" w:after="0" w:line="240" w:lineRule="auto"/>
      </w:pPr>
      <w:rPr>
        <w:b/>
        <w:bCs/>
      </w:rPr>
      <w:tblPr/>
      <w:tcPr>
        <w:tcBorders>
          <w:top w:val="single" w:sz="8" w:space="0" w:color="FFFFFF" w:themeColor="accent6"/>
          <w:left w:val="nil"/>
          <w:bottom w:val="single" w:sz="8" w:space="0" w:color="FFFFFF" w:themeColor="accent6"/>
          <w:right w:val="nil"/>
          <w:insideH w:val="nil"/>
          <w:insideV w:val="nil"/>
        </w:tcBorders>
      </w:tcPr>
    </w:tblStylePr>
    <w:tblStylePr w:type="lastRow">
      <w:pPr>
        <w:spacing w:before="0" w:after="0" w:line="240" w:lineRule="auto"/>
      </w:pPr>
      <w:rPr>
        <w:b/>
        <w:bCs/>
      </w:rPr>
      <w:tblPr/>
      <w:tcPr>
        <w:tcBorders>
          <w:top w:val="single" w:sz="8" w:space="0" w:color="FFFFFF" w:themeColor="accent6"/>
          <w:left w:val="nil"/>
          <w:bottom w:val="single" w:sz="8" w:space="0" w:color="FFFFF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6" w:themeFillTint="3F"/>
      </w:tcPr>
    </w:tblStylePr>
    <w:tblStylePr w:type="band1Horz">
      <w:tblPr/>
      <w:tcPr>
        <w:tcBorders>
          <w:left w:val="nil"/>
          <w:right w:val="nil"/>
          <w:insideH w:val="nil"/>
          <w:insideV w:val="nil"/>
        </w:tcBorders>
        <w:shd w:val="clear" w:color="auto" w:fill="FFFFFF" w:themeFill="accent6" w:themeFillTint="3F"/>
      </w:tcPr>
    </w:tblStylePr>
  </w:style>
  <w:style w:type="character" w:styleId="LineNumber">
    <w:name w:val="line number"/>
    <w:basedOn w:val="DefaultParagraphFont"/>
    <w:uiPriority w:val="99"/>
    <w:semiHidden/>
    <w:unhideWhenUsed/>
    <w:rsid w:val="00572222"/>
    <w:rPr>
      <w:sz w:val="22"/>
    </w:rPr>
  </w:style>
  <w:style w:type="paragraph" w:styleId="List">
    <w:name w:val="List"/>
    <w:basedOn w:val="Normal"/>
    <w:uiPriority w:val="99"/>
    <w:semiHidden/>
    <w:unhideWhenUsed/>
    <w:rsid w:val="00572222"/>
    <w:pPr>
      <w:ind w:left="360" w:hanging="360"/>
      <w:contextualSpacing/>
    </w:pPr>
  </w:style>
  <w:style w:type="paragraph" w:styleId="List2">
    <w:name w:val="List 2"/>
    <w:basedOn w:val="Normal"/>
    <w:uiPriority w:val="99"/>
    <w:semiHidden/>
    <w:unhideWhenUsed/>
    <w:rsid w:val="00572222"/>
    <w:pPr>
      <w:ind w:left="720" w:hanging="360"/>
      <w:contextualSpacing/>
    </w:pPr>
  </w:style>
  <w:style w:type="paragraph" w:styleId="List3">
    <w:name w:val="List 3"/>
    <w:basedOn w:val="Normal"/>
    <w:uiPriority w:val="99"/>
    <w:semiHidden/>
    <w:unhideWhenUsed/>
    <w:rsid w:val="00572222"/>
    <w:pPr>
      <w:ind w:left="1080" w:hanging="360"/>
      <w:contextualSpacing/>
    </w:pPr>
  </w:style>
  <w:style w:type="paragraph" w:styleId="List4">
    <w:name w:val="List 4"/>
    <w:basedOn w:val="Normal"/>
    <w:uiPriority w:val="99"/>
    <w:semiHidden/>
    <w:unhideWhenUsed/>
    <w:rsid w:val="00572222"/>
    <w:pPr>
      <w:ind w:left="1440" w:hanging="360"/>
      <w:contextualSpacing/>
    </w:pPr>
  </w:style>
  <w:style w:type="paragraph" w:styleId="List5">
    <w:name w:val="List 5"/>
    <w:basedOn w:val="Normal"/>
    <w:uiPriority w:val="99"/>
    <w:semiHidden/>
    <w:unhideWhenUsed/>
    <w:rsid w:val="00572222"/>
    <w:pPr>
      <w:ind w:left="1800" w:hanging="360"/>
      <w:contextualSpacing/>
    </w:pPr>
  </w:style>
  <w:style w:type="paragraph" w:styleId="ListBullet">
    <w:name w:val="List Bullet"/>
    <w:basedOn w:val="Normal"/>
    <w:uiPriority w:val="99"/>
    <w:semiHidden/>
    <w:unhideWhenUsed/>
    <w:rsid w:val="00572222"/>
    <w:pPr>
      <w:numPr>
        <w:numId w:val="1"/>
      </w:numPr>
      <w:contextualSpacing/>
    </w:pPr>
  </w:style>
  <w:style w:type="paragraph" w:styleId="ListBullet2">
    <w:name w:val="List Bullet 2"/>
    <w:basedOn w:val="Normal"/>
    <w:uiPriority w:val="99"/>
    <w:semiHidden/>
    <w:unhideWhenUsed/>
    <w:rsid w:val="00572222"/>
    <w:pPr>
      <w:numPr>
        <w:numId w:val="2"/>
      </w:numPr>
      <w:contextualSpacing/>
    </w:pPr>
  </w:style>
  <w:style w:type="paragraph" w:styleId="ListBullet3">
    <w:name w:val="List Bullet 3"/>
    <w:basedOn w:val="Normal"/>
    <w:uiPriority w:val="99"/>
    <w:semiHidden/>
    <w:unhideWhenUsed/>
    <w:rsid w:val="00572222"/>
    <w:pPr>
      <w:numPr>
        <w:numId w:val="3"/>
      </w:numPr>
      <w:contextualSpacing/>
    </w:pPr>
  </w:style>
  <w:style w:type="paragraph" w:styleId="ListBullet4">
    <w:name w:val="List Bullet 4"/>
    <w:basedOn w:val="Normal"/>
    <w:uiPriority w:val="99"/>
    <w:semiHidden/>
    <w:unhideWhenUsed/>
    <w:rsid w:val="00572222"/>
    <w:pPr>
      <w:numPr>
        <w:numId w:val="4"/>
      </w:numPr>
      <w:contextualSpacing/>
    </w:pPr>
  </w:style>
  <w:style w:type="paragraph" w:styleId="ListBullet5">
    <w:name w:val="List Bullet 5"/>
    <w:basedOn w:val="Normal"/>
    <w:uiPriority w:val="99"/>
    <w:semiHidden/>
    <w:unhideWhenUsed/>
    <w:rsid w:val="00572222"/>
    <w:pPr>
      <w:numPr>
        <w:numId w:val="5"/>
      </w:numPr>
      <w:contextualSpacing/>
    </w:pPr>
  </w:style>
  <w:style w:type="paragraph" w:styleId="ListContinue">
    <w:name w:val="List Continue"/>
    <w:basedOn w:val="Normal"/>
    <w:uiPriority w:val="99"/>
    <w:semiHidden/>
    <w:unhideWhenUsed/>
    <w:rsid w:val="00572222"/>
    <w:pPr>
      <w:spacing w:after="120"/>
      <w:ind w:left="360"/>
      <w:contextualSpacing/>
    </w:pPr>
  </w:style>
  <w:style w:type="paragraph" w:styleId="ListContinue2">
    <w:name w:val="List Continue 2"/>
    <w:basedOn w:val="Normal"/>
    <w:uiPriority w:val="99"/>
    <w:semiHidden/>
    <w:unhideWhenUsed/>
    <w:rsid w:val="00572222"/>
    <w:pPr>
      <w:spacing w:after="120"/>
      <w:ind w:left="720"/>
      <w:contextualSpacing/>
    </w:pPr>
  </w:style>
  <w:style w:type="paragraph" w:styleId="ListContinue3">
    <w:name w:val="List Continue 3"/>
    <w:basedOn w:val="Normal"/>
    <w:uiPriority w:val="99"/>
    <w:semiHidden/>
    <w:unhideWhenUsed/>
    <w:rsid w:val="00572222"/>
    <w:pPr>
      <w:spacing w:after="120"/>
      <w:ind w:left="1080"/>
      <w:contextualSpacing/>
    </w:pPr>
  </w:style>
  <w:style w:type="paragraph" w:styleId="ListContinue4">
    <w:name w:val="List Continue 4"/>
    <w:basedOn w:val="Normal"/>
    <w:uiPriority w:val="99"/>
    <w:semiHidden/>
    <w:unhideWhenUsed/>
    <w:rsid w:val="00572222"/>
    <w:pPr>
      <w:spacing w:after="120"/>
      <w:ind w:left="1440"/>
      <w:contextualSpacing/>
    </w:pPr>
  </w:style>
  <w:style w:type="paragraph" w:styleId="ListContinue5">
    <w:name w:val="List Continue 5"/>
    <w:basedOn w:val="Normal"/>
    <w:uiPriority w:val="99"/>
    <w:semiHidden/>
    <w:unhideWhenUsed/>
    <w:rsid w:val="00572222"/>
    <w:pPr>
      <w:spacing w:after="120"/>
      <w:ind w:left="1800"/>
      <w:contextualSpacing/>
    </w:pPr>
  </w:style>
  <w:style w:type="paragraph" w:styleId="ListNumber">
    <w:name w:val="List Number"/>
    <w:basedOn w:val="Normal"/>
    <w:uiPriority w:val="99"/>
    <w:semiHidden/>
    <w:unhideWhenUsed/>
    <w:rsid w:val="00572222"/>
    <w:pPr>
      <w:numPr>
        <w:numId w:val="6"/>
      </w:numPr>
      <w:contextualSpacing/>
    </w:pPr>
  </w:style>
  <w:style w:type="paragraph" w:styleId="ListNumber2">
    <w:name w:val="List Number 2"/>
    <w:basedOn w:val="Normal"/>
    <w:uiPriority w:val="99"/>
    <w:semiHidden/>
    <w:unhideWhenUsed/>
    <w:rsid w:val="00572222"/>
    <w:pPr>
      <w:numPr>
        <w:numId w:val="7"/>
      </w:numPr>
      <w:contextualSpacing/>
    </w:pPr>
  </w:style>
  <w:style w:type="paragraph" w:styleId="ListNumber3">
    <w:name w:val="List Number 3"/>
    <w:basedOn w:val="Normal"/>
    <w:uiPriority w:val="99"/>
    <w:semiHidden/>
    <w:unhideWhenUsed/>
    <w:rsid w:val="00572222"/>
    <w:pPr>
      <w:numPr>
        <w:numId w:val="8"/>
      </w:numPr>
      <w:contextualSpacing/>
    </w:pPr>
  </w:style>
  <w:style w:type="paragraph" w:styleId="ListNumber4">
    <w:name w:val="List Number 4"/>
    <w:basedOn w:val="Normal"/>
    <w:uiPriority w:val="99"/>
    <w:semiHidden/>
    <w:unhideWhenUsed/>
    <w:rsid w:val="00572222"/>
    <w:pPr>
      <w:numPr>
        <w:numId w:val="9"/>
      </w:numPr>
      <w:contextualSpacing/>
    </w:pPr>
  </w:style>
  <w:style w:type="paragraph" w:styleId="ListNumber5">
    <w:name w:val="List Number 5"/>
    <w:basedOn w:val="Normal"/>
    <w:uiPriority w:val="99"/>
    <w:semiHidden/>
    <w:unhideWhenUsed/>
    <w:rsid w:val="00572222"/>
    <w:pPr>
      <w:numPr>
        <w:numId w:val="10"/>
      </w:numPr>
      <w:contextualSpacing/>
    </w:pPr>
  </w:style>
  <w:style w:type="paragraph" w:styleId="ListParagraph">
    <w:name w:val="List Paragraph"/>
    <w:basedOn w:val="Normal"/>
    <w:uiPriority w:val="34"/>
    <w:qFormat/>
    <w:rsid w:val="00572222"/>
    <w:pPr>
      <w:ind w:left="720"/>
      <w:contextualSpacing/>
    </w:pPr>
  </w:style>
  <w:style w:type="table" w:styleId="ListTable1Light">
    <w:name w:val="List Table 1 Light"/>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C14646" w:themeColor="accent1" w:themeTint="99"/>
        </w:tcBorders>
      </w:tcPr>
    </w:tblStylePr>
    <w:tblStylePr w:type="lastRow">
      <w:rPr>
        <w:b/>
        <w:bCs/>
      </w:rPr>
      <w:tblPr/>
      <w:tcPr>
        <w:tcBorders>
          <w:top w:val="single" w:sz="4" w:space="0" w:color="C14646" w:themeColor="accent1" w:themeTint="99"/>
        </w:tcBorders>
      </w:tcPr>
    </w:tblStylePr>
    <w:tblStylePr w:type="firstCol">
      <w:rPr>
        <w:b/>
        <w:bCs/>
      </w:rPr>
    </w:tblStylePr>
    <w:tblStylePr w:type="lastCol">
      <w:rPr>
        <w:b/>
        <w:bCs/>
      </w:rPr>
    </w:tblStylePr>
    <w:tblStylePr w:type="band1Vert">
      <w:tblPr/>
      <w:tcPr>
        <w:shd w:val="clear" w:color="auto" w:fill="EAC1C1" w:themeFill="accent1" w:themeFillTint="33"/>
      </w:tcPr>
    </w:tblStylePr>
    <w:tblStylePr w:type="band1Horz">
      <w:tblPr/>
      <w:tcPr>
        <w:shd w:val="clear" w:color="auto" w:fill="EAC1C1" w:themeFill="accent1" w:themeFillTint="33"/>
      </w:tcPr>
    </w:tblStylePr>
  </w:style>
  <w:style w:type="table" w:styleId="ListTable1Light-Accent2">
    <w:name w:val="List Table 1 Light Accent 2"/>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FFE7A3" w:themeColor="accent2" w:themeTint="99"/>
        </w:tcBorders>
      </w:tcPr>
    </w:tblStylePr>
    <w:tblStylePr w:type="lastRow">
      <w:rPr>
        <w:b/>
        <w:bCs/>
      </w:rPr>
      <w:tblPr/>
      <w:tcPr>
        <w:tcBorders>
          <w:top w:val="single" w:sz="4" w:space="0" w:color="FFE7A3" w:themeColor="accent2" w:themeTint="99"/>
        </w:tcBorders>
      </w:tcPr>
    </w:tblStylePr>
    <w:tblStylePr w:type="firstCol">
      <w:rPr>
        <w:b/>
        <w:bCs/>
      </w:rPr>
    </w:tblStylePr>
    <w:tblStylePr w:type="lastCol">
      <w:rPr>
        <w:b/>
        <w:bCs/>
      </w:rPr>
    </w:tblStylePr>
    <w:tblStylePr w:type="band1Vert">
      <w:tblPr/>
      <w:tcPr>
        <w:shd w:val="clear" w:color="auto" w:fill="FFF7E0" w:themeFill="accent2" w:themeFillTint="33"/>
      </w:tcPr>
    </w:tblStylePr>
    <w:tblStylePr w:type="band1Horz">
      <w:tblPr/>
      <w:tcPr>
        <w:shd w:val="clear" w:color="auto" w:fill="FFF7E0" w:themeFill="accent2" w:themeFillTint="33"/>
      </w:tcPr>
    </w:tblStylePr>
  </w:style>
  <w:style w:type="table" w:styleId="ListTable1Light-Accent3">
    <w:name w:val="List Table 1 Light Accent 3"/>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B5E1D9" w:themeColor="accent3" w:themeTint="99"/>
        </w:tcBorders>
      </w:tcPr>
    </w:tblStylePr>
    <w:tblStylePr w:type="lastRow">
      <w:rPr>
        <w:b/>
        <w:bCs/>
      </w:rPr>
      <w:tblPr/>
      <w:tcPr>
        <w:tcBorders>
          <w:top w:val="single" w:sz="4" w:space="0" w:color="B5E1D9" w:themeColor="accent3" w:themeTint="99"/>
        </w:tcBorders>
      </w:tcPr>
    </w:tblStylePr>
    <w:tblStylePr w:type="firstCol">
      <w:rPr>
        <w:b/>
        <w:bCs/>
      </w:rPr>
    </w:tblStylePr>
    <w:tblStylePr w:type="lastCol">
      <w:rPr>
        <w:b/>
        <w:bCs/>
      </w:rPr>
    </w:tblStylePr>
    <w:tblStylePr w:type="band1Vert">
      <w:tblPr/>
      <w:tcPr>
        <w:shd w:val="clear" w:color="auto" w:fill="E6F5F2" w:themeFill="accent3" w:themeFillTint="33"/>
      </w:tcPr>
    </w:tblStylePr>
    <w:tblStylePr w:type="band1Horz">
      <w:tblPr/>
      <w:tcPr>
        <w:shd w:val="clear" w:color="auto" w:fill="E6F5F2" w:themeFill="accent3" w:themeFillTint="33"/>
      </w:tcPr>
    </w:tblStylePr>
  </w:style>
  <w:style w:type="table" w:styleId="ListTable1Light-Accent4">
    <w:name w:val="List Table 1 Light Accent 4"/>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8B8585" w:themeColor="accent4" w:themeTint="99"/>
        </w:tcBorders>
      </w:tcPr>
    </w:tblStylePr>
    <w:tblStylePr w:type="lastRow">
      <w:rPr>
        <w:b/>
        <w:bCs/>
      </w:rPr>
      <w:tblPr/>
      <w:tcPr>
        <w:tcBorders>
          <w:top w:val="single" w:sz="4" w:space="0" w:color="8B8585" w:themeColor="accent4" w:themeTint="99"/>
        </w:tcBorders>
      </w:tcPr>
    </w:tblStylePr>
    <w:tblStylePr w:type="firstCol">
      <w:rPr>
        <w:b/>
        <w:bCs/>
      </w:rPr>
    </w:tblStylePr>
    <w:tblStylePr w:type="lastCol">
      <w:rPr>
        <w:b/>
        <w:bCs/>
      </w:rPr>
    </w:tblStylePr>
    <w:tblStylePr w:type="band1Vert">
      <w:tblPr/>
      <w:tcPr>
        <w:shd w:val="clear" w:color="auto" w:fill="D8D6D6" w:themeFill="accent4" w:themeFillTint="33"/>
      </w:tcPr>
    </w:tblStylePr>
    <w:tblStylePr w:type="band1Horz">
      <w:tblPr/>
      <w:tcPr>
        <w:shd w:val="clear" w:color="auto" w:fill="D8D6D6" w:themeFill="accent4" w:themeFillTint="33"/>
      </w:tcPr>
    </w:tblStylePr>
  </w:style>
  <w:style w:type="table" w:styleId="ListTable1Light-Accent5">
    <w:name w:val="List Table 1 Light Accent 5"/>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FFFFFF" w:themeColor="accent5" w:themeTint="99"/>
        </w:tcBorders>
      </w:tcPr>
    </w:tblStylePr>
    <w:tblStylePr w:type="lastRow">
      <w:rPr>
        <w:b/>
        <w:bCs/>
      </w:rPr>
      <w:tblPr/>
      <w:tcPr>
        <w:tcBorders>
          <w:top w:val="single" w:sz="4" w:space="0" w:color="FFFFFF" w:themeColor="accent5" w:themeTint="99"/>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styleId="ListTable1Light-Accent6">
    <w:name w:val="List Table 1 Light Accent 6"/>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FFFFFF" w:themeColor="accent6" w:themeTint="99"/>
        </w:tcBorders>
      </w:tcPr>
    </w:tblStylePr>
    <w:tblStylePr w:type="lastRow">
      <w:rPr>
        <w:b/>
        <w:bCs/>
      </w:rPr>
      <w:tblPr/>
      <w:tcPr>
        <w:tcBorders>
          <w:top w:val="single" w:sz="4" w:space="0" w:color="FFFFFF" w:themeColor="accent6" w:themeTint="99"/>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ListTable2">
    <w:name w:val="List Table 2"/>
    <w:basedOn w:val="TableNormal"/>
    <w:uiPriority w:val="47"/>
    <w:rsid w:val="0057222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72222"/>
    <w:pPr>
      <w:spacing w:after="0" w:line="240" w:lineRule="auto"/>
    </w:pPr>
    <w:tblPr>
      <w:tblStyleRowBandSize w:val="1"/>
      <w:tblStyleColBandSize w:val="1"/>
      <w:tblBorders>
        <w:top w:val="single" w:sz="4" w:space="0" w:color="C14646" w:themeColor="accent1" w:themeTint="99"/>
        <w:bottom w:val="single" w:sz="4" w:space="0" w:color="C14646" w:themeColor="accent1" w:themeTint="99"/>
        <w:insideH w:val="single" w:sz="4" w:space="0" w:color="C14646"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C1C1" w:themeFill="accent1" w:themeFillTint="33"/>
      </w:tcPr>
    </w:tblStylePr>
    <w:tblStylePr w:type="band1Horz">
      <w:tblPr/>
      <w:tcPr>
        <w:shd w:val="clear" w:color="auto" w:fill="EAC1C1" w:themeFill="accent1" w:themeFillTint="33"/>
      </w:tcPr>
    </w:tblStylePr>
  </w:style>
  <w:style w:type="table" w:styleId="ListTable2-Accent2">
    <w:name w:val="List Table 2 Accent 2"/>
    <w:basedOn w:val="TableNormal"/>
    <w:uiPriority w:val="47"/>
    <w:rsid w:val="00572222"/>
    <w:pPr>
      <w:spacing w:after="0" w:line="240" w:lineRule="auto"/>
    </w:pPr>
    <w:tblPr>
      <w:tblStyleRowBandSize w:val="1"/>
      <w:tblStyleColBandSize w:val="1"/>
      <w:tblBorders>
        <w:top w:val="single" w:sz="4" w:space="0" w:color="FFE7A3" w:themeColor="accent2" w:themeTint="99"/>
        <w:bottom w:val="single" w:sz="4" w:space="0" w:color="FFE7A3" w:themeColor="accent2" w:themeTint="99"/>
        <w:insideH w:val="single" w:sz="4" w:space="0" w:color="FFE7A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7E0" w:themeFill="accent2" w:themeFillTint="33"/>
      </w:tcPr>
    </w:tblStylePr>
    <w:tblStylePr w:type="band1Horz">
      <w:tblPr/>
      <w:tcPr>
        <w:shd w:val="clear" w:color="auto" w:fill="FFF7E0" w:themeFill="accent2" w:themeFillTint="33"/>
      </w:tcPr>
    </w:tblStylePr>
  </w:style>
  <w:style w:type="table" w:styleId="ListTable2-Accent3">
    <w:name w:val="List Table 2 Accent 3"/>
    <w:basedOn w:val="TableNormal"/>
    <w:uiPriority w:val="47"/>
    <w:rsid w:val="00572222"/>
    <w:pPr>
      <w:spacing w:after="0" w:line="240" w:lineRule="auto"/>
    </w:pPr>
    <w:tblPr>
      <w:tblStyleRowBandSize w:val="1"/>
      <w:tblStyleColBandSize w:val="1"/>
      <w:tblBorders>
        <w:top w:val="single" w:sz="4" w:space="0" w:color="B5E1D9" w:themeColor="accent3" w:themeTint="99"/>
        <w:bottom w:val="single" w:sz="4" w:space="0" w:color="B5E1D9" w:themeColor="accent3" w:themeTint="99"/>
        <w:insideH w:val="single" w:sz="4" w:space="0" w:color="B5E1D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F5F2" w:themeFill="accent3" w:themeFillTint="33"/>
      </w:tcPr>
    </w:tblStylePr>
    <w:tblStylePr w:type="band1Horz">
      <w:tblPr/>
      <w:tcPr>
        <w:shd w:val="clear" w:color="auto" w:fill="E6F5F2" w:themeFill="accent3" w:themeFillTint="33"/>
      </w:tcPr>
    </w:tblStylePr>
  </w:style>
  <w:style w:type="table" w:styleId="ListTable2-Accent4">
    <w:name w:val="List Table 2 Accent 4"/>
    <w:basedOn w:val="TableNormal"/>
    <w:uiPriority w:val="47"/>
    <w:rsid w:val="00572222"/>
    <w:pPr>
      <w:spacing w:after="0" w:line="240" w:lineRule="auto"/>
    </w:pPr>
    <w:tblPr>
      <w:tblStyleRowBandSize w:val="1"/>
      <w:tblStyleColBandSize w:val="1"/>
      <w:tblBorders>
        <w:top w:val="single" w:sz="4" w:space="0" w:color="8B8585" w:themeColor="accent4" w:themeTint="99"/>
        <w:bottom w:val="single" w:sz="4" w:space="0" w:color="8B8585" w:themeColor="accent4" w:themeTint="99"/>
        <w:insideH w:val="single" w:sz="4" w:space="0" w:color="8B8585"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D6D6" w:themeFill="accent4" w:themeFillTint="33"/>
      </w:tcPr>
    </w:tblStylePr>
    <w:tblStylePr w:type="band1Horz">
      <w:tblPr/>
      <w:tcPr>
        <w:shd w:val="clear" w:color="auto" w:fill="D8D6D6" w:themeFill="accent4" w:themeFillTint="33"/>
      </w:tcPr>
    </w:tblStylePr>
  </w:style>
  <w:style w:type="table" w:styleId="ListTable2-Accent5">
    <w:name w:val="List Table 2 Accent 5"/>
    <w:basedOn w:val="TableNormal"/>
    <w:uiPriority w:val="47"/>
    <w:rsid w:val="00572222"/>
    <w:pPr>
      <w:spacing w:after="0" w:line="240" w:lineRule="auto"/>
    </w:pPr>
    <w:tblPr>
      <w:tblStyleRowBandSize w:val="1"/>
      <w:tblStyleColBandSize w:val="1"/>
      <w:tblBorders>
        <w:top w:val="single" w:sz="4" w:space="0" w:color="FFFFFF" w:themeColor="accent5" w:themeTint="99"/>
        <w:bottom w:val="single" w:sz="4" w:space="0" w:color="FFFFFF" w:themeColor="accent5" w:themeTint="99"/>
        <w:insideH w:val="single" w:sz="4" w:space="0" w:color="FFFFF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styleId="ListTable2-Accent6">
    <w:name w:val="List Table 2 Accent 6"/>
    <w:basedOn w:val="TableNormal"/>
    <w:uiPriority w:val="47"/>
    <w:rsid w:val="00572222"/>
    <w:pPr>
      <w:spacing w:after="0" w:line="240" w:lineRule="auto"/>
    </w:pPr>
    <w:tblPr>
      <w:tblStyleRowBandSize w:val="1"/>
      <w:tblStyleColBandSize w:val="1"/>
      <w:tblBorders>
        <w:top w:val="single" w:sz="4" w:space="0" w:color="FFFFFF" w:themeColor="accent6" w:themeTint="99"/>
        <w:bottom w:val="single" w:sz="4" w:space="0" w:color="FFFFFF" w:themeColor="accent6" w:themeTint="99"/>
        <w:insideH w:val="single" w:sz="4" w:space="0" w:color="FFFFF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ListTable3">
    <w:name w:val="List Table 3"/>
    <w:basedOn w:val="TableNormal"/>
    <w:uiPriority w:val="48"/>
    <w:rsid w:val="0057222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72222"/>
    <w:pPr>
      <w:spacing w:after="0" w:line="240" w:lineRule="auto"/>
    </w:pPr>
    <w:tblPr>
      <w:tblStyleRowBandSize w:val="1"/>
      <w:tblStyleColBandSize w:val="1"/>
      <w:tblBorders>
        <w:top w:val="single" w:sz="4" w:space="0" w:color="4B1919" w:themeColor="accent1"/>
        <w:left w:val="single" w:sz="4" w:space="0" w:color="4B1919" w:themeColor="accent1"/>
        <w:bottom w:val="single" w:sz="4" w:space="0" w:color="4B1919" w:themeColor="accent1"/>
        <w:right w:val="single" w:sz="4" w:space="0" w:color="4B1919" w:themeColor="accent1"/>
      </w:tblBorders>
    </w:tblPr>
    <w:tblStylePr w:type="firstRow">
      <w:rPr>
        <w:b/>
        <w:bCs/>
        <w:color w:val="FFFFFF" w:themeColor="background1"/>
      </w:rPr>
      <w:tblPr/>
      <w:tcPr>
        <w:shd w:val="clear" w:color="auto" w:fill="4B1919" w:themeFill="accent1"/>
      </w:tcPr>
    </w:tblStylePr>
    <w:tblStylePr w:type="lastRow">
      <w:rPr>
        <w:b/>
        <w:bCs/>
      </w:rPr>
      <w:tblPr/>
      <w:tcPr>
        <w:tcBorders>
          <w:top w:val="double" w:sz="4" w:space="0" w:color="4B191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1919" w:themeColor="accent1"/>
          <w:right w:val="single" w:sz="4" w:space="0" w:color="4B1919" w:themeColor="accent1"/>
        </w:tcBorders>
      </w:tcPr>
    </w:tblStylePr>
    <w:tblStylePr w:type="band1Horz">
      <w:tblPr/>
      <w:tcPr>
        <w:tcBorders>
          <w:top w:val="single" w:sz="4" w:space="0" w:color="4B1919" w:themeColor="accent1"/>
          <w:bottom w:val="single" w:sz="4" w:space="0" w:color="4B191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1919" w:themeColor="accent1"/>
          <w:left w:val="nil"/>
        </w:tcBorders>
      </w:tcPr>
    </w:tblStylePr>
    <w:tblStylePr w:type="swCell">
      <w:tblPr/>
      <w:tcPr>
        <w:tcBorders>
          <w:top w:val="double" w:sz="4" w:space="0" w:color="4B1919" w:themeColor="accent1"/>
          <w:right w:val="nil"/>
        </w:tcBorders>
      </w:tcPr>
    </w:tblStylePr>
  </w:style>
  <w:style w:type="table" w:styleId="ListTable3-Accent2">
    <w:name w:val="List Table 3 Accent 2"/>
    <w:basedOn w:val="TableNormal"/>
    <w:uiPriority w:val="48"/>
    <w:rsid w:val="00572222"/>
    <w:pPr>
      <w:spacing w:after="0" w:line="240" w:lineRule="auto"/>
    </w:pPr>
    <w:tblPr>
      <w:tblStyleRowBandSize w:val="1"/>
      <w:tblStyleColBandSize w:val="1"/>
      <w:tblBorders>
        <w:top w:val="single" w:sz="4" w:space="0" w:color="FFD966" w:themeColor="accent2"/>
        <w:left w:val="single" w:sz="4" w:space="0" w:color="FFD966" w:themeColor="accent2"/>
        <w:bottom w:val="single" w:sz="4" w:space="0" w:color="FFD966" w:themeColor="accent2"/>
        <w:right w:val="single" w:sz="4" w:space="0" w:color="FFD966" w:themeColor="accent2"/>
      </w:tblBorders>
    </w:tblPr>
    <w:tblStylePr w:type="firstRow">
      <w:rPr>
        <w:b/>
        <w:bCs/>
        <w:color w:val="FFFFFF" w:themeColor="background1"/>
      </w:rPr>
      <w:tblPr/>
      <w:tcPr>
        <w:shd w:val="clear" w:color="auto" w:fill="FFD966" w:themeFill="accent2"/>
      </w:tcPr>
    </w:tblStylePr>
    <w:tblStylePr w:type="lastRow">
      <w:rPr>
        <w:b/>
        <w:bCs/>
      </w:rPr>
      <w:tblPr/>
      <w:tcPr>
        <w:tcBorders>
          <w:top w:val="double" w:sz="4" w:space="0" w:color="FFD96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D966" w:themeColor="accent2"/>
          <w:right w:val="single" w:sz="4" w:space="0" w:color="FFD966" w:themeColor="accent2"/>
        </w:tcBorders>
      </w:tcPr>
    </w:tblStylePr>
    <w:tblStylePr w:type="band1Horz">
      <w:tblPr/>
      <w:tcPr>
        <w:tcBorders>
          <w:top w:val="single" w:sz="4" w:space="0" w:color="FFD966" w:themeColor="accent2"/>
          <w:bottom w:val="single" w:sz="4" w:space="0" w:color="FFD96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D966" w:themeColor="accent2"/>
          <w:left w:val="nil"/>
        </w:tcBorders>
      </w:tcPr>
    </w:tblStylePr>
    <w:tblStylePr w:type="swCell">
      <w:tblPr/>
      <w:tcPr>
        <w:tcBorders>
          <w:top w:val="double" w:sz="4" w:space="0" w:color="FFD966" w:themeColor="accent2"/>
          <w:right w:val="nil"/>
        </w:tcBorders>
      </w:tcPr>
    </w:tblStylePr>
  </w:style>
  <w:style w:type="table" w:styleId="ListTable3-Accent3">
    <w:name w:val="List Table 3 Accent 3"/>
    <w:basedOn w:val="TableNormal"/>
    <w:uiPriority w:val="48"/>
    <w:rsid w:val="00572222"/>
    <w:pPr>
      <w:spacing w:after="0" w:line="240" w:lineRule="auto"/>
    </w:pPr>
    <w:tblPr>
      <w:tblStyleRowBandSize w:val="1"/>
      <w:tblStyleColBandSize w:val="1"/>
      <w:tblBorders>
        <w:top w:val="single" w:sz="4" w:space="0" w:color="85CDC1" w:themeColor="accent3"/>
        <w:left w:val="single" w:sz="4" w:space="0" w:color="85CDC1" w:themeColor="accent3"/>
        <w:bottom w:val="single" w:sz="4" w:space="0" w:color="85CDC1" w:themeColor="accent3"/>
        <w:right w:val="single" w:sz="4" w:space="0" w:color="85CDC1" w:themeColor="accent3"/>
      </w:tblBorders>
    </w:tblPr>
    <w:tblStylePr w:type="firstRow">
      <w:rPr>
        <w:b/>
        <w:bCs/>
        <w:color w:val="FFFFFF" w:themeColor="background1"/>
      </w:rPr>
      <w:tblPr/>
      <w:tcPr>
        <w:shd w:val="clear" w:color="auto" w:fill="85CDC1" w:themeFill="accent3"/>
      </w:tcPr>
    </w:tblStylePr>
    <w:tblStylePr w:type="lastRow">
      <w:rPr>
        <w:b/>
        <w:bCs/>
      </w:rPr>
      <w:tblPr/>
      <w:tcPr>
        <w:tcBorders>
          <w:top w:val="double" w:sz="4" w:space="0" w:color="85CDC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5CDC1" w:themeColor="accent3"/>
          <w:right w:val="single" w:sz="4" w:space="0" w:color="85CDC1" w:themeColor="accent3"/>
        </w:tcBorders>
      </w:tcPr>
    </w:tblStylePr>
    <w:tblStylePr w:type="band1Horz">
      <w:tblPr/>
      <w:tcPr>
        <w:tcBorders>
          <w:top w:val="single" w:sz="4" w:space="0" w:color="85CDC1" w:themeColor="accent3"/>
          <w:bottom w:val="single" w:sz="4" w:space="0" w:color="85CDC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5CDC1" w:themeColor="accent3"/>
          <w:left w:val="nil"/>
        </w:tcBorders>
      </w:tcPr>
    </w:tblStylePr>
    <w:tblStylePr w:type="swCell">
      <w:tblPr/>
      <w:tcPr>
        <w:tcBorders>
          <w:top w:val="double" w:sz="4" w:space="0" w:color="85CDC1" w:themeColor="accent3"/>
          <w:right w:val="nil"/>
        </w:tcBorders>
      </w:tcPr>
    </w:tblStylePr>
  </w:style>
  <w:style w:type="table" w:styleId="ListTable3-Accent4">
    <w:name w:val="List Table 3 Accent 4"/>
    <w:basedOn w:val="TableNormal"/>
    <w:uiPriority w:val="48"/>
    <w:rsid w:val="00572222"/>
    <w:pPr>
      <w:spacing w:after="0" w:line="240" w:lineRule="auto"/>
    </w:pPr>
    <w:tblPr>
      <w:tblStyleRowBandSize w:val="1"/>
      <w:tblStyleColBandSize w:val="1"/>
      <w:tblBorders>
        <w:top w:val="single" w:sz="4" w:space="0" w:color="3B3838" w:themeColor="accent4"/>
        <w:left w:val="single" w:sz="4" w:space="0" w:color="3B3838" w:themeColor="accent4"/>
        <w:bottom w:val="single" w:sz="4" w:space="0" w:color="3B3838" w:themeColor="accent4"/>
        <w:right w:val="single" w:sz="4" w:space="0" w:color="3B3838" w:themeColor="accent4"/>
      </w:tblBorders>
    </w:tblPr>
    <w:tblStylePr w:type="firstRow">
      <w:rPr>
        <w:b/>
        <w:bCs/>
        <w:color w:val="FFFFFF" w:themeColor="background1"/>
      </w:rPr>
      <w:tblPr/>
      <w:tcPr>
        <w:shd w:val="clear" w:color="auto" w:fill="3B3838" w:themeFill="accent4"/>
      </w:tcPr>
    </w:tblStylePr>
    <w:tblStylePr w:type="lastRow">
      <w:rPr>
        <w:b/>
        <w:bCs/>
      </w:rPr>
      <w:tblPr/>
      <w:tcPr>
        <w:tcBorders>
          <w:top w:val="double" w:sz="4" w:space="0" w:color="3B383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B3838" w:themeColor="accent4"/>
          <w:right w:val="single" w:sz="4" w:space="0" w:color="3B3838" w:themeColor="accent4"/>
        </w:tcBorders>
      </w:tcPr>
    </w:tblStylePr>
    <w:tblStylePr w:type="band1Horz">
      <w:tblPr/>
      <w:tcPr>
        <w:tcBorders>
          <w:top w:val="single" w:sz="4" w:space="0" w:color="3B3838" w:themeColor="accent4"/>
          <w:bottom w:val="single" w:sz="4" w:space="0" w:color="3B383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B3838" w:themeColor="accent4"/>
          <w:left w:val="nil"/>
        </w:tcBorders>
      </w:tcPr>
    </w:tblStylePr>
    <w:tblStylePr w:type="swCell">
      <w:tblPr/>
      <w:tcPr>
        <w:tcBorders>
          <w:top w:val="double" w:sz="4" w:space="0" w:color="3B3838" w:themeColor="accent4"/>
          <w:right w:val="nil"/>
        </w:tcBorders>
      </w:tcPr>
    </w:tblStylePr>
  </w:style>
  <w:style w:type="table" w:styleId="ListTable3-Accent5">
    <w:name w:val="List Table 3 Accent 5"/>
    <w:basedOn w:val="TableNormal"/>
    <w:uiPriority w:val="48"/>
    <w:rsid w:val="00572222"/>
    <w:pPr>
      <w:spacing w:after="0" w:line="240" w:lineRule="auto"/>
    </w:pPr>
    <w:tblPr>
      <w:tblStyleRowBandSize w:val="1"/>
      <w:tblStyleColBandSize w:val="1"/>
      <w:tblBorders>
        <w:top w:val="single" w:sz="4" w:space="0" w:color="FFFFFF" w:themeColor="accent5"/>
        <w:left w:val="single" w:sz="4" w:space="0" w:color="FFFFFF" w:themeColor="accent5"/>
        <w:bottom w:val="single" w:sz="4" w:space="0" w:color="FFFFFF" w:themeColor="accent5"/>
        <w:right w:val="single" w:sz="4" w:space="0" w:color="FFFFFF" w:themeColor="accent5"/>
      </w:tblBorders>
    </w:tblPr>
    <w:tblStylePr w:type="firstRow">
      <w:rPr>
        <w:b/>
        <w:bCs/>
        <w:color w:val="FFFFFF" w:themeColor="background1"/>
      </w:rPr>
      <w:tblPr/>
      <w:tcPr>
        <w:shd w:val="clear" w:color="auto" w:fill="FFFFFF" w:themeFill="accent5"/>
      </w:tcPr>
    </w:tblStylePr>
    <w:tblStylePr w:type="lastRow">
      <w:rPr>
        <w:b/>
        <w:bCs/>
      </w:rPr>
      <w:tblPr/>
      <w:tcPr>
        <w:tcBorders>
          <w:top w:val="double" w:sz="4" w:space="0" w:color="FFFFF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5"/>
          <w:right w:val="single" w:sz="4" w:space="0" w:color="FFFFFF" w:themeColor="accent5"/>
        </w:tcBorders>
      </w:tcPr>
    </w:tblStylePr>
    <w:tblStylePr w:type="band1Horz">
      <w:tblPr/>
      <w:tcPr>
        <w:tcBorders>
          <w:top w:val="single" w:sz="4" w:space="0" w:color="FFFFFF" w:themeColor="accent5"/>
          <w:bottom w:val="single" w:sz="4" w:space="0" w:color="FFFFF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5"/>
          <w:left w:val="nil"/>
        </w:tcBorders>
      </w:tcPr>
    </w:tblStylePr>
    <w:tblStylePr w:type="swCell">
      <w:tblPr/>
      <w:tcPr>
        <w:tcBorders>
          <w:top w:val="double" w:sz="4" w:space="0" w:color="FFFFFF" w:themeColor="accent5"/>
          <w:right w:val="nil"/>
        </w:tcBorders>
      </w:tcPr>
    </w:tblStylePr>
  </w:style>
  <w:style w:type="table" w:styleId="ListTable3-Accent6">
    <w:name w:val="List Table 3 Accent 6"/>
    <w:basedOn w:val="TableNormal"/>
    <w:uiPriority w:val="48"/>
    <w:rsid w:val="00572222"/>
    <w:pPr>
      <w:spacing w:after="0" w:line="240" w:lineRule="auto"/>
    </w:pPr>
    <w:tblPr>
      <w:tblStyleRowBandSize w:val="1"/>
      <w:tblStyleColBandSize w:val="1"/>
      <w:tblBorders>
        <w:top w:val="single" w:sz="4" w:space="0" w:color="FFFFFF" w:themeColor="accent6"/>
        <w:left w:val="single" w:sz="4" w:space="0" w:color="FFFFFF" w:themeColor="accent6"/>
        <w:bottom w:val="single" w:sz="4" w:space="0" w:color="FFFFFF" w:themeColor="accent6"/>
        <w:right w:val="single" w:sz="4" w:space="0" w:color="FFFFFF" w:themeColor="accent6"/>
      </w:tblBorders>
    </w:tblPr>
    <w:tblStylePr w:type="firstRow">
      <w:rPr>
        <w:b/>
        <w:bCs/>
        <w:color w:val="FFFFFF" w:themeColor="background1"/>
      </w:rPr>
      <w:tblPr/>
      <w:tcPr>
        <w:shd w:val="clear" w:color="auto" w:fill="FFFFFF" w:themeFill="accent6"/>
      </w:tcPr>
    </w:tblStylePr>
    <w:tblStylePr w:type="lastRow">
      <w:rPr>
        <w:b/>
        <w:bCs/>
      </w:rPr>
      <w:tblPr/>
      <w:tcPr>
        <w:tcBorders>
          <w:top w:val="double" w:sz="4" w:space="0" w:color="FFFFF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6"/>
          <w:right w:val="single" w:sz="4" w:space="0" w:color="FFFFFF" w:themeColor="accent6"/>
        </w:tcBorders>
      </w:tcPr>
    </w:tblStylePr>
    <w:tblStylePr w:type="band1Horz">
      <w:tblPr/>
      <w:tcPr>
        <w:tcBorders>
          <w:top w:val="single" w:sz="4" w:space="0" w:color="FFFFFF" w:themeColor="accent6"/>
          <w:bottom w:val="single" w:sz="4" w:space="0" w:color="FFFFF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6"/>
          <w:left w:val="nil"/>
        </w:tcBorders>
      </w:tcPr>
    </w:tblStylePr>
    <w:tblStylePr w:type="swCell">
      <w:tblPr/>
      <w:tcPr>
        <w:tcBorders>
          <w:top w:val="double" w:sz="4" w:space="0" w:color="FFFFFF" w:themeColor="accent6"/>
          <w:right w:val="nil"/>
        </w:tcBorders>
      </w:tcPr>
    </w:tblStylePr>
  </w:style>
  <w:style w:type="table" w:styleId="ListTable4">
    <w:name w:val="List Table 4"/>
    <w:basedOn w:val="TableNormal"/>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72222"/>
    <w:pPr>
      <w:spacing w:after="0" w:line="240" w:lineRule="auto"/>
    </w:pPr>
    <w:tblPr>
      <w:tblStyleRowBandSize w:val="1"/>
      <w:tblStyleColBandSize w:val="1"/>
      <w:tblBorders>
        <w:top w:val="single" w:sz="4" w:space="0" w:color="C14646" w:themeColor="accent1" w:themeTint="99"/>
        <w:left w:val="single" w:sz="4" w:space="0" w:color="C14646" w:themeColor="accent1" w:themeTint="99"/>
        <w:bottom w:val="single" w:sz="4" w:space="0" w:color="C14646" w:themeColor="accent1" w:themeTint="99"/>
        <w:right w:val="single" w:sz="4" w:space="0" w:color="C14646" w:themeColor="accent1" w:themeTint="99"/>
        <w:insideH w:val="single" w:sz="4" w:space="0" w:color="C14646" w:themeColor="accent1" w:themeTint="99"/>
      </w:tblBorders>
    </w:tblPr>
    <w:tblStylePr w:type="firstRow">
      <w:rPr>
        <w:b/>
        <w:bCs/>
        <w:color w:val="FFFFFF" w:themeColor="background1"/>
      </w:rPr>
      <w:tblPr/>
      <w:tcPr>
        <w:tcBorders>
          <w:top w:val="single" w:sz="4" w:space="0" w:color="4B1919" w:themeColor="accent1"/>
          <w:left w:val="single" w:sz="4" w:space="0" w:color="4B1919" w:themeColor="accent1"/>
          <w:bottom w:val="single" w:sz="4" w:space="0" w:color="4B1919" w:themeColor="accent1"/>
          <w:right w:val="single" w:sz="4" w:space="0" w:color="4B1919" w:themeColor="accent1"/>
          <w:insideH w:val="nil"/>
        </w:tcBorders>
        <w:shd w:val="clear" w:color="auto" w:fill="4B1919" w:themeFill="accent1"/>
      </w:tcPr>
    </w:tblStylePr>
    <w:tblStylePr w:type="lastRow">
      <w:rPr>
        <w:b/>
        <w:bCs/>
      </w:rPr>
      <w:tblPr/>
      <w:tcPr>
        <w:tcBorders>
          <w:top w:val="double" w:sz="4" w:space="0" w:color="C14646" w:themeColor="accent1" w:themeTint="99"/>
        </w:tcBorders>
      </w:tcPr>
    </w:tblStylePr>
    <w:tblStylePr w:type="firstCol">
      <w:rPr>
        <w:b/>
        <w:bCs/>
      </w:rPr>
    </w:tblStylePr>
    <w:tblStylePr w:type="lastCol">
      <w:rPr>
        <w:b/>
        <w:bCs/>
      </w:rPr>
    </w:tblStylePr>
    <w:tblStylePr w:type="band1Vert">
      <w:tblPr/>
      <w:tcPr>
        <w:shd w:val="clear" w:color="auto" w:fill="EAC1C1" w:themeFill="accent1" w:themeFillTint="33"/>
      </w:tcPr>
    </w:tblStylePr>
    <w:tblStylePr w:type="band1Horz">
      <w:tblPr/>
      <w:tcPr>
        <w:shd w:val="clear" w:color="auto" w:fill="EAC1C1" w:themeFill="accent1" w:themeFillTint="33"/>
      </w:tcPr>
    </w:tblStylePr>
  </w:style>
  <w:style w:type="table" w:styleId="ListTable4-Accent2">
    <w:name w:val="List Table 4 Accent 2"/>
    <w:basedOn w:val="TableNormal"/>
    <w:uiPriority w:val="49"/>
    <w:rsid w:val="00572222"/>
    <w:pPr>
      <w:spacing w:after="0" w:line="240" w:lineRule="auto"/>
    </w:pPr>
    <w:tblPr>
      <w:tblStyleRowBandSize w:val="1"/>
      <w:tblStyleColBandSize w:val="1"/>
      <w:tblBorders>
        <w:top w:val="single" w:sz="4" w:space="0" w:color="FFE7A3" w:themeColor="accent2" w:themeTint="99"/>
        <w:left w:val="single" w:sz="4" w:space="0" w:color="FFE7A3" w:themeColor="accent2" w:themeTint="99"/>
        <w:bottom w:val="single" w:sz="4" w:space="0" w:color="FFE7A3" w:themeColor="accent2" w:themeTint="99"/>
        <w:right w:val="single" w:sz="4" w:space="0" w:color="FFE7A3" w:themeColor="accent2" w:themeTint="99"/>
        <w:insideH w:val="single" w:sz="4" w:space="0" w:color="FFE7A3" w:themeColor="accent2" w:themeTint="99"/>
      </w:tblBorders>
    </w:tblPr>
    <w:tblStylePr w:type="firstRow">
      <w:rPr>
        <w:b/>
        <w:bCs/>
        <w:color w:val="FFFFFF" w:themeColor="background1"/>
      </w:rPr>
      <w:tblPr/>
      <w:tcPr>
        <w:tcBorders>
          <w:top w:val="single" w:sz="4" w:space="0" w:color="FFD966" w:themeColor="accent2"/>
          <w:left w:val="single" w:sz="4" w:space="0" w:color="FFD966" w:themeColor="accent2"/>
          <w:bottom w:val="single" w:sz="4" w:space="0" w:color="FFD966" w:themeColor="accent2"/>
          <w:right w:val="single" w:sz="4" w:space="0" w:color="FFD966" w:themeColor="accent2"/>
          <w:insideH w:val="nil"/>
        </w:tcBorders>
        <w:shd w:val="clear" w:color="auto" w:fill="FFD966" w:themeFill="accent2"/>
      </w:tcPr>
    </w:tblStylePr>
    <w:tblStylePr w:type="lastRow">
      <w:rPr>
        <w:b/>
        <w:bCs/>
      </w:rPr>
      <w:tblPr/>
      <w:tcPr>
        <w:tcBorders>
          <w:top w:val="double" w:sz="4" w:space="0" w:color="FFE7A3" w:themeColor="accent2" w:themeTint="99"/>
        </w:tcBorders>
      </w:tcPr>
    </w:tblStylePr>
    <w:tblStylePr w:type="firstCol">
      <w:rPr>
        <w:b/>
        <w:bCs/>
      </w:rPr>
    </w:tblStylePr>
    <w:tblStylePr w:type="lastCol">
      <w:rPr>
        <w:b/>
        <w:bCs/>
      </w:rPr>
    </w:tblStylePr>
    <w:tblStylePr w:type="band1Vert">
      <w:tblPr/>
      <w:tcPr>
        <w:shd w:val="clear" w:color="auto" w:fill="FFF7E0" w:themeFill="accent2" w:themeFillTint="33"/>
      </w:tcPr>
    </w:tblStylePr>
    <w:tblStylePr w:type="band1Horz">
      <w:tblPr/>
      <w:tcPr>
        <w:shd w:val="clear" w:color="auto" w:fill="FFF7E0" w:themeFill="accent2" w:themeFillTint="33"/>
      </w:tcPr>
    </w:tblStylePr>
  </w:style>
  <w:style w:type="table" w:styleId="ListTable4-Accent3">
    <w:name w:val="List Table 4 Accent 3"/>
    <w:basedOn w:val="TableNormal"/>
    <w:uiPriority w:val="49"/>
    <w:rsid w:val="00572222"/>
    <w:pPr>
      <w:spacing w:after="0" w:line="240" w:lineRule="auto"/>
    </w:pPr>
    <w:tblPr>
      <w:tblStyleRowBandSize w:val="1"/>
      <w:tblStyleColBandSize w:val="1"/>
      <w:tblBorders>
        <w:top w:val="single" w:sz="4" w:space="0" w:color="B5E1D9" w:themeColor="accent3" w:themeTint="99"/>
        <w:left w:val="single" w:sz="4" w:space="0" w:color="B5E1D9" w:themeColor="accent3" w:themeTint="99"/>
        <w:bottom w:val="single" w:sz="4" w:space="0" w:color="B5E1D9" w:themeColor="accent3" w:themeTint="99"/>
        <w:right w:val="single" w:sz="4" w:space="0" w:color="B5E1D9" w:themeColor="accent3" w:themeTint="99"/>
        <w:insideH w:val="single" w:sz="4" w:space="0" w:color="B5E1D9" w:themeColor="accent3" w:themeTint="99"/>
      </w:tblBorders>
    </w:tblPr>
    <w:tblStylePr w:type="firstRow">
      <w:rPr>
        <w:b/>
        <w:bCs/>
        <w:color w:val="FFFFFF" w:themeColor="background1"/>
      </w:rPr>
      <w:tblPr/>
      <w:tcPr>
        <w:tcBorders>
          <w:top w:val="single" w:sz="4" w:space="0" w:color="85CDC1" w:themeColor="accent3"/>
          <w:left w:val="single" w:sz="4" w:space="0" w:color="85CDC1" w:themeColor="accent3"/>
          <w:bottom w:val="single" w:sz="4" w:space="0" w:color="85CDC1" w:themeColor="accent3"/>
          <w:right w:val="single" w:sz="4" w:space="0" w:color="85CDC1" w:themeColor="accent3"/>
          <w:insideH w:val="nil"/>
        </w:tcBorders>
        <w:shd w:val="clear" w:color="auto" w:fill="85CDC1" w:themeFill="accent3"/>
      </w:tcPr>
    </w:tblStylePr>
    <w:tblStylePr w:type="lastRow">
      <w:rPr>
        <w:b/>
        <w:bCs/>
      </w:rPr>
      <w:tblPr/>
      <w:tcPr>
        <w:tcBorders>
          <w:top w:val="double" w:sz="4" w:space="0" w:color="B5E1D9" w:themeColor="accent3" w:themeTint="99"/>
        </w:tcBorders>
      </w:tcPr>
    </w:tblStylePr>
    <w:tblStylePr w:type="firstCol">
      <w:rPr>
        <w:b/>
        <w:bCs/>
      </w:rPr>
    </w:tblStylePr>
    <w:tblStylePr w:type="lastCol">
      <w:rPr>
        <w:b/>
        <w:bCs/>
      </w:rPr>
    </w:tblStylePr>
    <w:tblStylePr w:type="band1Vert">
      <w:tblPr/>
      <w:tcPr>
        <w:shd w:val="clear" w:color="auto" w:fill="E6F5F2" w:themeFill="accent3" w:themeFillTint="33"/>
      </w:tcPr>
    </w:tblStylePr>
    <w:tblStylePr w:type="band1Horz">
      <w:tblPr/>
      <w:tcPr>
        <w:shd w:val="clear" w:color="auto" w:fill="E6F5F2" w:themeFill="accent3" w:themeFillTint="33"/>
      </w:tcPr>
    </w:tblStylePr>
  </w:style>
  <w:style w:type="table" w:styleId="ListTable4-Accent4">
    <w:name w:val="List Table 4 Accent 4"/>
    <w:basedOn w:val="TableNormal"/>
    <w:uiPriority w:val="49"/>
    <w:rsid w:val="00572222"/>
    <w:pPr>
      <w:spacing w:after="0" w:line="240" w:lineRule="auto"/>
    </w:pPr>
    <w:tblPr>
      <w:tblStyleRowBandSize w:val="1"/>
      <w:tblStyleColBandSize w:val="1"/>
      <w:tblBorders>
        <w:top w:val="single" w:sz="4" w:space="0" w:color="8B8585" w:themeColor="accent4" w:themeTint="99"/>
        <w:left w:val="single" w:sz="4" w:space="0" w:color="8B8585" w:themeColor="accent4" w:themeTint="99"/>
        <w:bottom w:val="single" w:sz="4" w:space="0" w:color="8B8585" w:themeColor="accent4" w:themeTint="99"/>
        <w:right w:val="single" w:sz="4" w:space="0" w:color="8B8585" w:themeColor="accent4" w:themeTint="99"/>
        <w:insideH w:val="single" w:sz="4" w:space="0" w:color="8B8585" w:themeColor="accent4" w:themeTint="99"/>
      </w:tblBorders>
    </w:tblPr>
    <w:tblStylePr w:type="firstRow">
      <w:rPr>
        <w:b/>
        <w:bCs/>
        <w:color w:val="FFFFFF" w:themeColor="background1"/>
      </w:rPr>
      <w:tblPr/>
      <w:tcPr>
        <w:tcBorders>
          <w:top w:val="single" w:sz="4" w:space="0" w:color="3B3838" w:themeColor="accent4"/>
          <w:left w:val="single" w:sz="4" w:space="0" w:color="3B3838" w:themeColor="accent4"/>
          <w:bottom w:val="single" w:sz="4" w:space="0" w:color="3B3838" w:themeColor="accent4"/>
          <w:right w:val="single" w:sz="4" w:space="0" w:color="3B3838" w:themeColor="accent4"/>
          <w:insideH w:val="nil"/>
        </w:tcBorders>
        <w:shd w:val="clear" w:color="auto" w:fill="3B3838" w:themeFill="accent4"/>
      </w:tcPr>
    </w:tblStylePr>
    <w:tblStylePr w:type="lastRow">
      <w:rPr>
        <w:b/>
        <w:bCs/>
      </w:rPr>
      <w:tblPr/>
      <w:tcPr>
        <w:tcBorders>
          <w:top w:val="double" w:sz="4" w:space="0" w:color="8B8585" w:themeColor="accent4" w:themeTint="99"/>
        </w:tcBorders>
      </w:tcPr>
    </w:tblStylePr>
    <w:tblStylePr w:type="firstCol">
      <w:rPr>
        <w:b/>
        <w:bCs/>
      </w:rPr>
    </w:tblStylePr>
    <w:tblStylePr w:type="lastCol">
      <w:rPr>
        <w:b/>
        <w:bCs/>
      </w:rPr>
    </w:tblStylePr>
    <w:tblStylePr w:type="band1Vert">
      <w:tblPr/>
      <w:tcPr>
        <w:shd w:val="clear" w:color="auto" w:fill="D8D6D6" w:themeFill="accent4" w:themeFillTint="33"/>
      </w:tcPr>
    </w:tblStylePr>
    <w:tblStylePr w:type="band1Horz">
      <w:tblPr/>
      <w:tcPr>
        <w:shd w:val="clear" w:color="auto" w:fill="D8D6D6" w:themeFill="accent4" w:themeFillTint="33"/>
      </w:tcPr>
    </w:tblStylePr>
  </w:style>
  <w:style w:type="table" w:styleId="ListTable4-Accent5">
    <w:name w:val="List Table 4 Accent 5"/>
    <w:basedOn w:val="TableNormal"/>
    <w:uiPriority w:val="49"/>
    <w:rsid w:val="00572222"/>
    <w:pPr>
      <w:spacing w:after="0" w:line="240" w:lineRule="auto"/>
    </w:pPr>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tblBorders>
    </w:tblPr>
    <w:tblStylePr w:type="firstRow">
      <w:rPr>
        <w:b/>
        <w:bCs/>
        <w:color w:val="FFFFFF" w:themeColor="background1"/>
      </w:rPr>
      <w:tblPr/>
      <w:tcPr>
        <w:tcBorders>
          <w:top w:val="single" w:sz="4" w:space="0" w:color="FFFFFF" w:themeColor="accent5"/>
          <w:left w:val="single" w:sz="4" w:space="0" w:color="FFFFFF" w:themeColor="accent5"/>
          <w:bottom w:val="single" w:sz="4" w:space="0" w:color="FFFFFF" w:themeColor="accent5"/>
          <w:right w:val="single" w:sz="4" w:space="0" w:color="FFFFFF" w:themeColor="accent5"/>
          <w:insideH w:val="nil"/>
        </w:tcBorders>
        <w:shd w:val="clear" w:color="auto" w:fill="FFFFFF" w:themeFill="accent5"/>
      </w:tcPr>
    </w:tblStylePr>
    <w:tblStylePr w:type="lastRow">
      <w:rPr>
        <w:b/>
        <w:bCs/>
      </w:rPr>
      <w:tblPr/>
      <w:tcPr>
        <w:tcBorders>
          <w:top w:val="double" w:sz="4" w:space="0" w:color="FFFFFF" w:themeColor="accent5" w:themeTint="99"/>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styleId="ListTable4-Accent6">
    <w:name w:val="List Table 4 Accent 6"/>
    <w:basedOn w:val="TableNormal"/>
    <w:uiPriority w:val="49"/>
    <w:rsid w:val="00572222"/>
    <w:pPr>
      <w:spacing w:after="0" w:line="240" w:lineRule="auto"/>
    </w:p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tblBorders>
    </w:tblPr>
    <w:tblStylePr w:type="firstRow">
      <w:rPr>
        <w:b/>
        <w:bCs/>
        <w:color w:val="FFFFFF" w:themeColor="background1"/>
      </w:rPr>
      <w:tblPr/>
      <w:tcPr>
        <w:tcBorders>
          <w:top w:val="single" w:sz="4" w:space="0" w:color="FFFFFF" w:themeColor="accent6"/>
          <w:left w:val="single" w:sz="4" w:space="0" w:color="FFFFFF" w:themeColor="accent6"/>
          <w:bottom w:val="single" w:sz="4" w:space="0" w:color="FFFFFF" w:themeColor="accent6"/>
          <w:right w:val="single" w:sz="4" w:space="0" w:color="FFFFFF" w:themeColor="accent6"/>
          <w:insideH w:val="nil"/>
        </w:tcBorders>
        <w:shd w:val="clear" w:color="auto" w:fill="FFFFFF" w:themeFill="accent6"/>
      </w:tcPr>
    </w:tblStylePr>
    <w:tblStylePr w:type="lastRow">
      <w:rPr>
        <w:b/>
        <w:bCs/>
      </w:rPr>
      <w:tblPr/>
      <w:tcPr>
        <w:tcBorders>
          <w:top w:val="double" w:sz="4" w:space="0" w:color="FFFFFF" w:themeColor="accent6" w:themeTint="99"/>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ListTable5Dark">
    <w:name w:val="List Table 5 Dark"/>
    <w:basedOn w:val="TableNormal"/>
    <w:uiPriority w:val="50"/>
    <w:rsid w:val="00572222"/>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72222"/>
    <w:pPr>
      <w:spacing w:after="0" w:line="240" w:lineRule="auto"/>
    </w:pPr>
    <w:rPr>
      <w:color w:val="FFFFFF" w:themeColor="background1"/>
    </w:rPr>
    <w:tblPr>
      <w:tblStyleRowBandSize w:val="1"/>
      <w:tblStyleColBandSize w:val="1"/>
      <w:tblBorders>
        <w:top w:val="single" w:sz="24" w:space="0" w:color="4B1919" w:themeColor="accent1"/>
        <w:left w:val="single" w:sz="24" w:space="0" w:color="4B1919" w:themeColor="accent1"/>
        <w:bottom w:val="single" w:sz="24" w:space="0" w:color="4B1919" w:themeColor="accent1"/>
        <w:right w:val="single" w:sz="24" w:space="0" w:color="4B1919" w:themeColor="accent1"/>
      </w:tblBorders>
    </w:tblPr>
    <w:tcPr>
      <w:shd w:val="clear" w:color="auto" w:fill="4B191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72222"/>
    <w:pPr>
      <w:spacing w:after="0" w:line="240" w:lineRule="auto"/>
    </w:pPr>
    <w:rPr>
      <w:color w:val="FFFFFF" w:themeColor="background1"/>
    </w:rPr>
    <w:tblPr>
      <w:tblStyleRowBandSize w:val="1"/>
      <w:tblStyleColBandSize w:val="1"/>
      <w:tblBorders>
        <w:top w:val="single" w:sz="24" w:space="0" w:color="FFD966" w:themeColor="accent2"/>
        <w:left w:val="single" w:sz="24" w:space="0" w:color="FFD966" w:themeColor="accent2"/>
        <w:bottom w:val="single" w:sz="24" w:space="0" w:color="FFD966" w:themeColor="accent2"/>
        <w:right w:val="single" w:sz="24" w:space="0" w:color="FFD966" w:themeColor="accent2"/>
      </w:tblBorders>
    </w:tblPr>
    <w:tcPr>
      <w:shd w:val="clear" w:color="auto" w:fill="FFD96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72222"/>
    <w:pPr>
      <w:spacing w:after="0" w:line="240" w:lineRule="auto"/>
    </w:pPr>
    <w:rPr>
      <w:color w:val="FFFFFF" w:themeColor="background1"/>
    </w:rPr>
    <w:tblPr>
      <w:tblStyleRowBandSize w:val="1"/>
      <w:tblStyleColBandSize w:val="1"/>
      <w:tblBorders>
        <w:top w:val="single" w:sz="24" w:space="0" w:color="85CDC1" w:themeColor="accent3"/>
        <w:left w:val="single" w:sz="24" w:space="0" w:color="85CDC1" w:themeColor="accent3"/>
        <w:bottom w:val="single" w:sz="24" w:space="0" w:color="85CDC1" w:themeColor="accent3"/>
        <w:right w:val="single" w:sz="24" w:space="0" w:color="85CDC1" w:themeColor="accent3"/>
      </w:tblBorders>
    </w:tblPr>
    <w:tcPr>
      <w:shd w:val="clear" w:color="auto" w:fill="85CDC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72222"/>
    <w:pPr>
      <w:spacing w:after="0" w:line="240" w:lineRule="auto"/>
    </w:pPr>
    <w:rPr>
      <w:color w:val="FFFFFF" w:themeColor="background1"/>
    </w:rPr>
    <w:tblPr>
      <w:tblStyleRowBandSize w:val="1"/>
      <w:tblStyleColBandSize w:val="1"/>
      <w:tblBorders>
        <w:top w:val="single" w:sz="24" w:space="0" w:color="3B3838" w:themeColor="accent4"/>
        <w:left w:val="single" w:sz="24" w:space="0" w:color="3B3838" w:themeColor="accent4"/>
        <w:bottom w:val="single" w:sz="24" w:space="0" w:color="3B3838" w:themeColor="accent4"/>
        <w:right w:val="single" w:sz="24" w:space="0" w:color="3B3838" w:themeColor="accent4"/>
      </w:tblBorders>
    </w:tblPr>
    <w:tcPr>
      <w:shd w:val="clear" w:color="auto" w:fill="3B383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72222"/>
    <w:pPr>
      <w:spacing w:after="0" w:line="240" w:lineRule="auto"/>
    </w:pPr>
    <w:rPr>
      <w:color w:val="FFFFFF" w:themeColor="background1"/>
    </w:rPr>
    <w:tblPr>
      <w:tblStyleRowBandSize w:val="1"/>
      <w:tblStyleColBandSize w:val="1"/>
      <w:tblBorders>
        <w:top w:val="single" w:sz="24" w:space="0" w:color="FFFFFF" w:themeColor="accent5"/>
        <w:left w:val="single" w:sz="24" w:space="0" w:color="FFFFFF" w:themeColor="accent5"/>
        <w:bottom w:val="single" w:sz="24" w:space="0" w:color="FFFFFF" w:themeColor="accent5"/>
        <w:right w:val="single" w:sz="24" w:space="0" w:color="FFFFFF" w:themeColor="accent5"/>
      </w:tblBorders>
    </w:tblPr>
    <w:tcPr>
      <w:shd w:val="clear" w:color="auto" w:fill="FFFFF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72222"/>
    <w:pPr>
      <w:spacing w:after="0" w:line="240" w:lineRule="auto"/>
    </w:pPr>
    <w:rPr>
      <w:color w:val="FFFFFF" w:themeColor="background1"/>
    </w:rPr>
    <w:tblPr>
      <w:tblStyleRowBandSize w:val="1"/>
      <w:tblStyleColBandSize w:val="1"/>
      <w:tblBorders>
        <w:top w:val="single" w:sz="24" w:space="0" w:color="FFFFFF" w:themeColor="accent6"/>
        <w:left w:val="single" w:sz="24" w:space="0" w:color="FFFFFF" w:themeColor="accent6"/>
        <w:bottom w:val="single" w:sz="24" w:space="0" w:color="FFFFFF" w:themeColor="accent6"/>
        <w:right w:val="single" w:sz="24" w:space="0" w:color="FFFFFF" w:themeColor="accent6"/>
      </w:tblBorders>
    </w:tblPr>
    <w:tcPr>
      <w:shd w:val="clear" w:color="auto" w:fill="FFFFFF"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72222"/>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72222"/>
    <w:pPr>
      <w:spacing w:after="0" w:line="240" w:lineRule="auto"/>
    </w:pPr>
    <w:rPr>
      <w:color w:val="381212" w:themeColor="accent1" w:themeShade="BF"/>
    </w:rPr>
    <w:tblPr>
      <w:tblStyleRowBandSize w:val="1"/>
      <w:tblStyleColBandSize w:val="1"/>
      <w:tblBorders>
        <w:top w:val="single" w:sz="4" w:space="0" w:color="4B1919" w:themeColor="accent1"/>
        <w:bottom w:val="single" w:sz="4" w:space="0" w:color="4B1919" w:themeColor="accent1"/>
      </w:tblBorders>
    </w:tblPr>
    <w:tblStylePr w:type="firstRow">
      <w:rPr>
        <w:b/>
        <w:bCs/>
      </w:rPr>
      <w:tblPr/>
      <w:tcPr>
        <w:tcBorders>
          <w:bottom w:val="single" w:sz="4" w:space="0" w:color="4B1919" w:themeColor="accent1"/>
        </w:tcBorders>
      </w:tcPr>
    </w:tblStylePr>
    <w:tblStylePr w:type="lastRow">
      <w:rPr>
        <w:b/>
        <w:bCs/>
      </w:rPr>
      <w:tblPr/>
      <w:tcPr>
        <w:tcBorders>
          <w:top w:val="double" w:sz="4" w:space="0" w:color="4B1919" w:themeColor="accent1"/>
        </w:tcBorders>
      </w:tcPr>
    </w:tblStylePr>
    <w:tblStylePr w:type="firstCol">
      <w:rPr>
        <w:b/>
        <w:bCs/>
      </w:rPr>
    </w:tblStylePr>
    <w:tblStylePr w:type="lastCol">
      <w:rPr>
        <w:b/>
        <w:bCs/>
      </w:rPr>
    </w:tblStylePr>
    <w:tblStylePr w:type="band1Vert">
      <w:tblPr/>
      <w:tcPr>
        <w:shd w:val="clear" w:color="auto" w:fill="EAC1C1" w:themeFill="accent1" w:themeFillTint="33"/>
      </w:tcPr>
    </w:tblStylePr>
    <w:tblStylePr w:type="band1Horz">
      <w:tblPr/>
      <w:tcPr>
        <w:shd w:val="clear" w:color="auto" w:fill="EAC1C1" w:themeFill="accent1" w:themeFillTint="33"/>
      </w:tcPr>
    </w:tblStylePr>
  </w:style>
  <w:style w:type="table" w:styleId="ListTable6Colorful-Accent2">
    <w:name w:val="List Table 6 Colorful Accent 2"/>
    <w:basedOn w:val="TableNormal"/>
    <w:uiPriority w:val="51"/>
    <w:rsid w:val="00572222"/>
    <w:pPr>
      <w:spacing w:after="0" w:line="240" w:lineRule="auto"/>
    </w:pPr>
    <w:rPr>
      <w:color w:val="FFC20C" w:themeColor="accent2" w:themeShade="BF"/>
    </w:rPr>
    <w:tblPr>
      <w:tblStyleRowBandSize w:val="1"/>
      <w:tblStyleColBandSize w:val="1"/>
      <w:tblBorders>
        <w:top w:val="single" w:sz="4" w:space="0" w:color="FFD966" w:themeColor="accent2"/>
        <w:bottom w:val="single" w:sz="4" w:space="0" w:color="FFD966" w:themeColor="accent2"/>
      </w:tblBorders>
    </w:tblPr>
    <w:tblStylePr w:type="firstRow">
      <w:rPr>
        <w:b/>
        <w:bCs/>
      </w:rPr>
      <w:tblPr/>
      <w:tcPr>
        <w:tcBorders>
          <w:bottom w:val="single" w:sz="4" w:space="0" w:color="FFD966" w:themeColor="accent2"/>
        </w:tcBorders>
      </w:tcPr>
    </w:tblStylePr>
    <w:tblStylePr w:type="lastRow">
      <w:rPr>
        <w:b/>
        <w:bCs/>
      </w:rPr>
      <w:tblPr/>
      <w:tcPr>
        <w:tcBorders>
          <w:top w:val="double" w:sz="4" w:space="0" w:color="FFD966" w:themeColor="accent2"/>
        </w:tcBorders>
      </w:tcPr>
    </w:tblStylePr>
    <w:tblStylePr w:type="firstCol">
      <w:rPr>
        <w:b/>
        <w:bCs/>
      </w:rPr>
    </w:tblStylePr>
    <w:tblStylePr w:type="lastCol">
      <w:rPr>
        <w:b/>
        <w:bCs/>
      </w:rPr>
    </w:tblStylePr>
    <w:tblStylePr w:type="band1Vert">
      <w:tblPr/>
      <w:tcPr>
        <w:shd w:val="clear" w:color="auto" w:fill="FFF7E0" w:themeFill="accent2" w:themeFillTint="33"/>
      </w:tcPr>
    </w:tblStylePr>
    <w:tblStylePr w:type="band1Horz">
      <w:tblPr/>
      <w:tcPr>
        <w:shd w:val="clear" w:color="auto" w:fill="FFF7E0" w:themeFill="accent2" w:themeFillTint="33"/>
      </w:tcPr>
    </w:tblStylePr>
  </w:style>
  <w:style w:type="table" w:styleId="ListTable6Colorful-Accent3">
    <w:name w:val="List Table 6 Colorful Accent 3"/>
    <w:basedOn w:val="TableNormal"/>
    <w:uiPriority w:val="51"/>
    <w:rsid w:val="00572222"/>
    <w:pPr>
      <w:spacing w:after="0" w:line="240" w:lineRule="auto"/>
    </w:pPr>
    <w:rPr>
      <w:color w:val="49B3A1" w:themeColor="accent3" w:themeShade="BF"/>
    </w:rPr>
    <w:tblPr>
      <w:tblStyleRowBandSize w:val="1"/>
      <w:tblStyleColBandSize w:val="1"/>
      <w:tblBorders>
        <w:top w:val="single" w:sz="4" w:space="0" w:color="85CDC1" w:themeColor="accent3"/>
        <w:bottom w:val="single" w:sz="4" w:space="0" w:color="85CDC1" w:themeColor="accent3"/>
      </w:tblBorders>
    </w:tblPr>
    <w:tblStylePr w:type="firstRow">
      <w:rPr>
        <w:b/>
        <w:bCs/>
      </w:rPr>
      <w:tblPr/>
      <w:tcPr>
        <w:tcBorders>
          <w:bottom w:val="single" w:sz="4" w:space="0" w:color="85CDC1" w:themeColor="accent3"/>
        </w:tcBorders>
      </w:tcPr>
    </w:tblStylePr>
    <w:tblStylePr w:type="lastRow">
      <w:rPr>
        <w:b/>
        <w:bCs/>
      </w:rPr>
      <w:tblPr/>
      <w:tcPr>
        <w:tcBorders>
          <w:top w:val="double" w:sz="4" w:space="0" w:color="85CDC1" w:themeColor="accent3"/>
        </w:tcBorders>
      </w:tcPr>
    </w:tblStylePr>
    <w:tblStylePr w:type="firstCol">
      <w:rPr>
        <w:b/>
        <w:bCs/>
      </w:rPr>
    </w:tblStylePr>
    <w:tblStylePr w:type="lastCol">
      <w:rPr>
        <w:b/>
        <w:bCs/>
      </w:rPr>
    </w:tblStylePr>
    <w:tblStylePr w:type="band1Vert">
      <w:tblPr/>
      <w:tcPr>
        <w:shd w:val="clear" w:color="auto" w:fill="E6F5F2" w:themeFill="accent3" w:themeFillTint="33"/>
      </w:tcPr>
    </w:tblStylePr>
    <w:tblStylePr w:type="band1Horz">
      <w:tblPr/>
      <w:tcPr>
        <w:shd w:val="clear" w:color="auto" w:fill="E6F5F2" w:themeFill="accent3" w:themeFillTint="33"/>
      </w:tcPr>
    </w:tblStylePr>
  </w:style>
  <w:style w:type="table" w:styleId="ListTable6Colorful-Accent4">
    <w:name w:val="List Table 6 Colorful Accent 4"/>
    <w:basedOn w:val="TableNormal"/>
    <w:uiPriority w:val="51"/>
    <w:rsid w:val="00572222"/>
    <w:pPr>
      <w:spacing w:after="0" w:line="240" w:lineRule="auto"/>
    </w:pPr>
    <w:rPr>
      <w:color w:val="2C2A2A" w:themeColor="accent4" w:themeShade="BF"/>
    </w:rPr>
    <w:tblPr>
      <w:tblStyleRowBandSize w:val="1"/>
      <w:tblStyleColBandSize w:val="1"/>
      <w:tblBorders>
        <w:top w:val="single" w:sz="4" w:space="0" w:color="3B3838" w:themeColor="accent4"/>
        <w:bottom w:val="single" w:sz="4" w:space="0" w:color="3B3838" w:themeColor="accent4"/>
      </w:tblBorders>
    </w:tblPr>
    <w:tblStylePr w:type="firstRow">
      <w:rPr>
        <w:b/>
        <w:bCs/>
      </w:rPr>
      <w:tblPr/>
      <w:tcPr>
        <w:tcBorders>
          <w:bottom w:val="single" w:sz="4" w:space="0" w:color="3B3838" w:themeColor="accent4"/>
        </w:tcBorders>
      </w:tcPr>
    </w:tblStylePr>
    <w:tblStylePr w:type="lastRow">
      <w:rPr>
        <w:b/>
        <w:bCs/>
      </w:rPr>
      <w:tblPr/>
      <w:tcPr>
        <w:tcBorders>
          <w:top w:val="double" w:sz="4" w:space="0" w:color="3B3838" w:themeColor="accent4"/>
        </w:tcBorders>
      </w:tcPr>
    </w:tblStylePr>
    <w:tblStylePr w:type="firstCol">
      <w:rPr>
        <w:b/>
        <w:bCs/>
      </w:rPr>
    </w:tblStylePr>
    <w:tblStylePr w:type="lastCol">
      <w:rPr>
        <w:b/>
        <w:bCs/>
      </w:rPr>
    </w:tblStylePr>
    <w:tblStylePr w:type="band1Vert">
      <w:tblPr/>
      <w:tcPr>
        <w:shd w:val="clear" w:color="auto" w:fill="D8D6D6" w:themeFill="accent4" w:themeFillTint="33"/>
      </w:tcPr>
    </w:tblStylePr>
    <w:tblStylePr w:type="band1Horz">
      <w:tblPr/>
      <w:tcPr>
        <w:shd w:val="clear" w:color="auto" w:fill="D8D6D6" w:themeFill="accent4" w:themeFillTint="33"/>
      </w:tcPr>
    </w:tblStylePr>
  </w:style>
  <w:style w:type="table" w:styleId="ListTable6Colorful-Accent5">
    <w:name w:val="List Table 6 Colorful Accent 5"/>
    <w:basedOn w:val="TableNormal"/>
    <w:uiPriority w:val="51"/>
    <w:rsid w:val="00572222"/>
    <w:pPr>
      <w:spacing w:after="0" w:line="240" w:lineRule="auto"/>
    </w:pPr>
    <w:rPr>
      <w:color w:val="BFBFBF" w:themeColor="accent5" w:themeShade="BF"/>
    </w:rPr>
    <w:tblPr>
      <w:tblStyleRowBandSize w:val="1"/>
      <w:tblStyleColBandSize w:val="1"/>
      <w:tblBorders>
        <w:top w:val="single" w:sz="4" w:space="0" w:color="FFFFFF" w:themeColor="accent5"/>
        <w:bottom w:val="single" w:sz="4" w:space="0" w:color="FFFFFF" w:themeColor="accent5"/>
      </w:tblBorders>
    </w:tblPr>
    <w:tblStylePr w:type="firstRow">
      <w:rPr>
        <w:b/>
        <w:bCs/>
      </w:rPr>
      <w:tblPr/>
      <w:tcPr>
        <w:tcBorders>
          <w:bottom w:val="single" w:sz="4" w:space="0" w:color="FFFFFF" w:themeColor="accent5"/>
        </w:tcBorders>
      </w:tcPr>
    </w:tblStylePr>
    <w:tblStylePr w:type="lastRow">
      <w:rPr>
        <w:b/>
        <w:bCs/>
      </w:rPr>
      <w:tblPr/>
      <w:tcPr>
        <w:tcBorders>
          <w:top w:val="double" w:sz="4" w:space="0" w:color="FFFFFF" w:themeColor="accent5"/>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styleId="ListTable6Colorful-Accent6">
    <w:name w:val="List Table 6 Colorful Accent 6"/>
    <w:basedOn w:val="TableNormal"/>
    <w:uiPriority w:val="51"/>
    <w:rsid w:val="00572222"/>
    <w:pPr>
      <w:spacing w:after="0" w:line="240" w:lineRule="auto"/>
    </w:pPr>
    <w:rPr>
      <w:color w:val="BFBFBF" w:themeColor="accent6" w:themeShade="BF"/>
    </w:rPr>
    <w:tblPr>
      <w:tblStyleRowBandSize w:val="1"/>
      <w:tblStyleColBandSize w:val="1"/>
      <w:tblBorders>
        <w:top w:val="single" w:sz="4" w:space="0" w:color="FFFFFF" w:themeColor="accent6"/>
        <w:bottom w:val="single" w:sz="4" w:space="0" w:color="FFFFFF" w:themeColor="accent6"/>
      </w:tblBorders>
    </w:tblPr>
    <w:tblStylePr w:type="firstRow">
      <w:rPr>
        <w:b/>
        <w:bCs/>
      </w:rPr>
      <w:tblPr/>
      <w:tcPr>
        <w:tcBorders>
          <w:bottom w:val="single" w:sz="4" w:space="0" w:color="FFFFFF" w:themeColor="accent6"/>
        </w:tcBorders>
      </w:tcPr>
    </w:tblStylePr>
    <w:tblStylePr w:type="lastRow">
      <w:rPr>
        <w:b/>
        <w:bCs/>
      </w:rPr>
      <w:tblPr/>
      <w:tcPr>
        <w:tcBorders>
          <w:top w:val="double" w:sz="4" w:space="0" w:color="FFFFFF" w:themeColor="accent6"/>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ListTable7Colorful">
    <w:name w:val="List Table 7 Colorful"/>
    <w:basedOn w:val="TableNormal"/>
    <w:uiPriority w:val="52"/>
    <w:rsid w:val="00572222"/>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72222"/>
    <w:pPr>
      <w:spacing w:after="0" w:line="240" w:lineRule="auto"/>
    </w:pPr>
    <w:rPr>
      <w:color w:val="381212"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191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191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191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1919" w:themeColor="accent1"/>
        </w:tcBorders>
        <w:shd w:val="clear" w:color="auto" w:fill="FFFFFF" w:themeFill="background1"/>
      </w:tcPr>
    </w:tblStylePr>
    <w:tblStylePr w:type="band1Vert">
      <w:tblPr/>
      <w:tcPr>
        <w:shd w:val="clear" w:color="auto" w:fill="EAC1C1" w:themeFill="accent1" w:themeFillTint="33"/>
      </w:tcPr>
    </w:tblStylePr>
    <w:tblStylePr w:type="band1Horz">
      <w:tblPr/>
      <w:tcPr>
        <w:shd w:val="clear" w:color="auto" w:fill="EAC1C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72222"/>
    <w:pPr>
      <w:spacing w:after="0" w:line="240" w:lineRule="auto"/>
    </w:pPr>
    <w:rPr>
      <w:color w:val="FFC20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D96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D96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D96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D966" w:themeColor="accent2"/>
        </w:tcBorders>
        <w:shd w:val="clear" w:color="auto" w:fill="FFFFFF" w:themeFill="background1"/>
      </w:tcPr>
    </w:tblStylePr>
    <w:tblStylePr w:type="band1Vert">
      <w:tblPr/>
      <w:tcPr>
        <w:shd w:val="clear" w:color="auto" w:fill="FFF7E0" w:themeFill="accent2" w:themeFillTint="33"/>
      </w:tcPr>
    </w:tblStylePr>
    <w:tblStylePr w:type="band1Horz">
      <w:tblPr/>
      <w:tcPr>
        <w:shd w:val="clear" w:color="auto" w:fill="FFF7E0"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72222"/>
    <w:pPr>
      <w:spacing w:after="0" w:line="240" w:lineRule="auto"/>
    </w:pPr>
    <w:rPr>
      <w:color w:val="49B3A1"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5CDC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5CDC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5CDC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5CDC1" w:themeColor="accent3"/>
        </w:tcBorders>
        <w:shd w:val="clear" w:color="auto" w:fill="FFFFFF" w:themeFill="background1"/>
      </w:tcPr>
    </w:tblStylePr>
    <w:tblStylePr w:type="band1Vert">
      <w:tblPr/>
      <w:tcPr>
        <w:shd w:val="clear" w:color="auto" w:fill="E6F5F2" w:themeFill="accent3" w:themeFillTint="33"/>
      </w:tcPr>
    </w:tblStylePr>
    <w:tblStylePr w:type="band1Horz">
      <w:tblPr/>
      <w:tcPr>
        <w:shd w:val="clear" w:color="auto" w:fill="E6F5F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72222"/>
    <w:pPr>
      <w:spacing w:after="0" w:line="240" w:lineRule="auto"/>
    </w:pPr>
    <w:rPr>
      <w:color w:val="2C2A2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B383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B383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B383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B3838" w:themeColor="accent4"/>
        </w:tcBorders>
        <w:shd w:val="clear" w:color="auto" w:fill="FFFFFF" w:themeFill="background1"/>
      </w:tcPr>
    </w:tblStylePr>
    <w:tblStylePr w:type="band1Vert">
      <w:tblPr/>
      <w:tcPr>
        <w:shd w:val="clear" w:color="auto" w:fill="D8D6D6" w:themeFill="accent4" w:themeFillTint="33"/>
      </w:tcPr>
    </w:tblStylePr>
    <w:tblStylePr w:type="band1Horz">
      <w:tblPr/>
      <w:tcPr>
        <w:shd w:val="clear" w:color="auto" w:fill="D8D6D6"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72222"/>
    <w:pPr>
      <w:spacing w:after="0" w:line="240" w:lineRule="auto"/>
    </w:pPr>
    <w:rPr>
      <w:color w:val="BFBFB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5"/>
        </w:tcBorders>
        <w:shd w:val="clear" w:color="auto" w:fill="FFFFFF" w:themeFill="background1"/>
      </w:tcPr>
    </w:tblStylePr>
    <w:tblStylePr w:type="band1Vert">
      <w:tblPr/>
      <w:tcPr>
        <w:shd w:val="clear" w:color="auto" w:fill="FFFFFF" w:themeFill="accent5" w:themeFillTint="33"/>
      </w:tcPr>
    </w:tblStylePr>
    <w:tblStylePr w:type="band1Horz">
      <w:tblPr/>
      <w:tcPr>
        <w:shd w:val="clear" w:color="auto" w:fill="FFFFF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72222"/>
    <w:pPr>
      <w:spacing w:after="0" w:line="240" w:lineRule="auto"/>
    </w:pPr>
    <w:rPr>
      <w:color w:val="BFBFBF"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6"/>
        </w:tcBorders>
        <w:shd w:val="clear" w:color="auto" w:fill="FFFFFF" w:themeFill="background1"/>
      </w:tcPr>
    </w:tblStylePr>
    <w:tblStylePr w:type="band1Vert">
      <w:tblPr/>
      <w:tcPr>
        <w:shd w:val="clear" w:color="auto" w:fill="FFFFFF" w:themeFill="accent6" w:themeFillTint="33"/>
      </w:tcPr>
    </w:tblStylePr>
    <w:tblStylePr w:type="band1Horz">
      <w:tblPr/>
      <w:tcPr>
        <w:shd w:val="clear" w:color="auto" w:fill="FFFFF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7222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16"/>
      <w14:ligatures w14:val="standardContextual"/>
      <w14:numForm w14:val="oldStyle"/>
      <w14:numSpacing w14:val="proportional"/>
      <w14:cntxtAlts/>
    </w:rPr>
  </w:style>
  <w:style w:type="character" w:customStyle="1" w:styleId="MacroTextChar">
    <w:name w:val="Macro Text Char"/>
    <w:basedOn w:val="DefaultParagraphFont"/>
    <w:link w:val="MacroText"/>
    <w:uiPriority w:val="99"/>
    <w:semiHidden/>
    <w:rsid w:val="00572222"/>
    <w:rPr>
      <w:rFonts w:ascii="Consolas" w:hAnsi="Consolas"/>
      <w:kern w:val="16"/>
      <w:sz w:val="22"/>
      <w14:ligatures w14:val="standardContextual"/>
      <w14:numForm w14:val="oldStyle"/>
      <w14:numSpacing w14:val="proportional"/>
      <w14:cntxtAlts/>
    </w:rPr>
  </w:style>
  <w:style w:type="table" w:styleId="MediumGrid1">
    <w:name w:val="Medium Grid 1"/>
    <w:basedOn w:val="TableNormal"/>
    <w:uiPriority w:val="67"/>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2222"/>
    <w:pPr>
      <w:spacing w:after="0" w:line="240" w:lineRule="auto"/>
    </w:pPr>
    <w:tblPr>
      <w:tblStyleRowBandSize w:val="1"/>
      <w:tblStyleColBandSize w:val="1"/>
      <w:tblBorders>
        <w:top w:val="single" w:sz="8" w:space="0" w:color="983232" w:themeColor="accent1" w:themeTint="BF"/>
        <w:left w:val="single" w:sz="8" w:space="0" w:color="983232" w:themeColor="accent1" w:themeTint="BF"/>
        <w:bottom w:val="single" w:sz="8" w:space="0" w:color="983232" w:themeColor="accent1" w:themeTint="BF"/>
        <w:right w:val="single" w:sz="8" w:space="0" w:color="983232" w:themeColor="accent1" w:themeTint="BF"/>
        <w:insideH w:val="single" w:sz="8" w:space="0" w:color="983232" w:themeColor="accent1" w:themeTint="BF"/>
        <w:insideV w:val="single" w:sz="8" w:space="0" w:color="983232" w:themeColor="accent1" w:themeTint="BF"/>
      </w:tblBorders>
    </w:tblPr>
    <w:tcPr>
      <w:shd w:val="clear" w:color="auto" w:fill="E5B3B3" w:themeFill="accent1" w:themeFillTint="3F"/>
    </w:tcPr>
    <w:tblStylePr w:type="firstRow">
      <w:rPr>
        <w:b/>
        <w:bCs/>
      </w:rPr>
    </w:tblStylePr>
    <w:tblStylePr w:type="lastRow">
      <w:rPr>
        <w:b/>
        <w:bCs/>
      </w:rPr>
      <w:tblPr/>
      <w:tcPr>
        <w:tcBorders>
          <w:top w:val="single" w:sz="18" w:space="0" w:color="983232" w:themeColor="accent1" w:themeTint="BF"/>
        </w:tcBorders>
      </w:tcPr>
    </w:tblStylePr>
    <w:tblStylePr w:type="firstCol">
      <w:rPr>
        <w:b/>
        <w:bCs/>
      </w:rPr>
    </w:tblStylePr>
    <w:tblStylePr w:type="lastCol">
      <w:rPr>
        <w:b/>
        <w:bCs/>
      </w:rPr>
    </w:tblStylePr>
    <w:tblStylePr w:type="band1Vert">
      <w:tblPr/>
      <w:tcPr>
        <w:shd w:val="clear" w:color="auto" w:fill="CC6565" w:themeFill="accent1" w:themeFillTint="7F"/>
      </w:tcPr>
    </w:tblStylePr>
    <w:tblStylePr w:type="band1Horz">
      <w:tblPr/>
      <w:tcPr>
        <w:shd w:val="clear" w:color="auto" w:fill="CC6565" w:themeFill="accent1" w:themeFillTint="7F"/>
      </w:tcPr>
    </w:tblStylePr>
  </w:style>
  <w:style w:type="table" w:styleId="MediumGrid1-Accent2">
    <w:name w:val="Medium Grid 1 Accent 2"/>
    <w:basedOn w:val="TableNormal"/>
    <w:uiPriority w:val="67"/>
    <w:semiHidden/>
    <w:unhideWhenUsed/>
    <w:rsid w:val="00572222"/>
    <w:pPr>
      <w:spacing w:after="0" w:line="240" w:lineRule="auto"/>
    </w:pPr>
    <w:tblPr>
      <w:tblStyleRowBandSize w:val="1"/>
      <w:tblStyleColBandSize w:val="1"/>
      <w:tblBorders>
        <w:top w:val="single" w:sz="8" w:space="0" w:color="FFE28C" w:themeColor="accent2" w:themeTint="BF"/>
        <w:left w:val="single" w:sz="8" w:space="0" w:color="FFE28C" w:themeColor="accent2" w:themeTint="BF"/>
        <w:bottom w:val="single" w:sz="8" w:space="0" w:color="FFE28C" w:themeColor="accent2" w:themeTint="BF"/>
        <w:right w:val="single" w:sz="8" w:space="0" w:color="FFE28C" w:themeColor="accent2" w:themeTint="BF"/>
        <w:insideH w:val="single" w:sz="8" w:space="0" w:color="FFE28C" w:themeColor="accent2" w:themeTint="BF"/>
        <w:insideV w:val="single" w:sz="8" w:space="0" w:color="FFE28C" w:themeColor="accent2" w:themeTint="BF"/>
      </w:tblBorders>
    </w:tblPr>
    <w:tcPr>
      <w:shd w:val="clear" w:color="auto" w:fill="FFF5D9" w:themeFill="accent2" w:themeFillTint="3F"/>
    </w:tcPr>
    <w:tblStylePr w:type="firstRow">
      <w:rPr>
        <w:b/>
        <w:bCs/>
      </w:rPr>
    </w:tblStylePr>
    <w:tblStylePr w:type="lastRow">
      <w:rPr>
        <w:b/>
        <w:bCs/>
      </w:rPr>
      <w:tblPr/>
      <w:tcPr>
        <w:tcBorders>
          <w:top w:val="single" w:sz="18" w:space="0" w:color="FFE28C" w:themeColor="accent2" w:themeTint="BF"/>
        </w:tcBorders>
      </w:tcPr>
    </w:tblStylePr>
    <w:tblStylePr w:type="firstCol">
      <w:rPr>
        <w:b/>
        <w:bCs/>
      </w:rPr>
    </w:tblStylePr>
    <w:tblStylePr w:type="lastCol">
      <w:rPr>
        <w:b/>
        <w:bCs/>
      </w:rPr>
    </w:tblStylePr>
    <w:tblStylePr w:type="band1Vert">
      <w:tblPr/>
      <w:tcPr>
        <w:shd w:val="clear" w:color="auto" w:fill="FFEBB2" w:themeFill="accent2" w:themeFillTint="7F"/>
      </w:tcPr>
    </w:tblStylePr>
    <w:tblStylePr w:type="band1Horz">
      <w:tblPr/>
      <w:tcPr>
        <w:shd w:val="clear" w:color="auto" w:fill="FFEBB2" w:themeFill="accent2" w:themeFillTint="7F"/>
      </w:tcPr>
    </w:tblStylePr>
  </w:style>
  <w:style w:type="table" w:styleId="MediumGrid1-Accent3">
    <w:name w:val="Medium Grid 1 Accent 3"/>
    <w:basedOn w:val="TableNormal"/>
    <w:uiPriority w:val="67"/>
    <w:semiHidden/>
    <w:unhideWhenUsed/>
    <w:rsid w:val="00572222"/>
    <w:pPr>
      <w:spacing w:after="0" w:line="240" w:lineRule="auto"/>
    </w:pPr>
    <w:tblPr>
      <w:tblStyleRowBandSize w:val="1"/>
      <w:tblStyleColBandSize w:val="1"/>
      <w:tblBorders>
        <w:top w:val="single" w:sz="8" w:space="0" w:color="A3D9D0" w:themeColor="accent3" w:themeTint="BF"/>
        <w:left w:val="single" w:sz="8" w:space="0" w:color="A3D9D0" w:themeColor="accent3" w:themeTint="BF"/>
        <w:bottom w:val="single" w:sz="8" w:space="0" w:color="A3D9D0" w:themeColor="accent3" w:themeTint="BF"/>
        <w:right w:val="single" w:sz="8" w:space="0" w:color="A3D9D0" w:themeColor="accent3" w:themeTint="BF"/>
        <w:insideH w:val="single" w:sz="8" w:space="0" w:color="A3D9D0" w:themeColor="accent3" w:themeTint="BF"/>
        <w:insideV w:val="single" w:sz="8" w:space="0" w:color="A3D9D0" w:themeColor="accent3" w:themeTint="BF"/>
      </w:tblBorders>
    </w:tblPr>
    <w:tcPr>
      <w:shd w:val="clear" w:color="auto" w:fill="E0F2EF" w:themeFill="accent3" w:themeFillTint="3F"/>
    </w:tcPr>
    <w:tblStylePr w:type="firstRow">
      <w:rPr>
        <w:b/>
        <w:bCs/>
      </w:rPr>
    </w:tblStylePr>
    <w:tblStylePr w:type="lastRow">
      <w:rPr>
        <w:b/>
        <w:bCs/>
      </w:rPr>
      <w:tblPr/>
      <w:tcPr>
        <w:tcBorders>
          <w:top w:val="single" w:sz="18" w:space="0" w:color="A3D9D0" w:themeColor="accent3" w:themeTint="BF"/>
        </w:tcBorders>
      </w:tcPr>
    </w:tblStylePr>
    <w:tblStylePr w:type="firstCol">
      <w:rPr>
        <w:b/>
        <w:bCs/>
      </w:rPr>
    </w:tblStylePr>
    <w:tblStylePr w:type="lastCol">
      <w:rPr>
        <w:b/>
        <w:bCs/>
      </w:rPr>
    </w:tblStylePr>
    <w:tblStylePr w:type="band1Vert">
      <w:tblPr/>
      <w:tcPr>
        <w:shd w:val="clear" w:color="auto" w:fill="C2E6E0" w:themeFill="accent3" w:themeFillTint="7F"/>
      </w:tcPr>
    </w:tblStylePr>
    <w:tblStylePr w:type="band1Horz">
      <w:tblPr/>
      <w:tcPr>
        <w:shd w:val="clear" w:color="auto" w:fill="C2E6E0" w:themeFill="accent3" w:themeFillTint="7F"/>
      </w:tcPr>
    </w:tblStylePr>
  </w:style>
  <w:style w:type="table" w:styleId="MediumGrid1-Accent4">
    <w:name w:val="Medium Grid 1 Accent 4"/>
    <w:basedOn w:val="TableNormal"/>
    <w:uiPriority w:val="67"/>
    <w:semiHidden/>
    <w:unhideWhenUsed/>
    <w:rsid w:val="00572222"/>
    <w:pPr>
      <w:spacing w:after="0" w:line="240" w:lineRule="auto"/>
    </w:pPr>
    <w:tblPr>
      <w:tblStyleRowBandSize w:val="1"/>
      <w:tblStyleColBandSize w:val="1"/>
      <w:tblBorders>
        <w:top w:val="single" w:sz="8" w:space="0" w:color="6D6868" w:themeColor="accent4" w:themeTint="BF"/>
        <w:left w:val="single" w:sz="8" w:space="0" w:color="6D6868" w:themeColor="accent4" w:themeTint="BF"/>
        <w:bottom w:val="single" w:sz="8" w:space="0" w:color="6D6868" w:themeColor="accent4" w:themeTint="BF"/>
        <w:right w:val="single" w:sz="8" w:space="0" w:color="6D6868" w:themeColor="accent4" w:themeTint="BF"/>
        <w:insideH w:val="single" w:sz="8" w:space="0" w:color="6D6868" w:themeColor="accent4" w:themeTint="BF"/>
        <w:insideV w:val="single" w:sz="8" w:space="0" w:color="6D6868" w:themeColor="accent4" w:themeTint="BF"/>
      </w:tblBorders>
    </w:tblPr>
    <w:tcPr>
      <w:shd w:val="clear" w:color="auto" w:fill="CFCCCC" w:themeFill="accent4" w:themeFillTint="3F"/>
    </w:tcPr>
    <w:tblStylePr w:type="firstRow">
      <w:rPr>
        <w:b/>
        <w:bCs/>
      </w:rPr>
    </w:tblStylePr>
    <w:tblStylePr w:type="lastRow">
      <w:rPr>
        <w:b/>
        <w:bCs/>
      </w:rPr>
      <w:tblPr/>
      <w:tcPr>
        <w:tcBorders>
          <w:top w:val="single" w:sz="18" w:space="0" w:color="6D6868" w:themeColor="accent4" w:themeTint="BF"/>
        </w:tcBorders>
      </w:tcPr>
    </w:tblStylePr>
    <w:tblStylePr w:type="firstCol">
      <w:rPr>
        <w:b/>
        <w:bCs/>
      </w:rPr>
    </w:tblStylePr>
    <w:tblStylePr w:type="lastCol">
      <w:rPr>
        <w:b/>
        <w:bCs/>
      </w:rPr>
    </w:tblStylePr>
    <w:tblStylePr w:type="band1Vert">
      <w:tblPr/>
      <w:tcPr>
        <w:shd w:val="clear" w:color="auto" w:fill="9F9999" w:themeFill="accent4" w:themeFillTint="7F"/>
      </w:tcPr>
    </w:tblStylePr>
    <w:tblStylePr w:type="band1Horz">
      <w:tblPr/>
      <w:tcPr>
        <w:shd w:val="clear" w:color="auto" w:fill="9F9999" w:themeFill="accent4" w:themeFillTint="7F"/>
      </w:tcPr>
    </w:tblStylePr>
  </w:style>
  <w:style w:type="table" w:styleId="MediumGrid1-Accent5">
    <w:name w:val="Medium Grid 1 Accent 5"/>
    <w:basedOn w:val="TableNormal"/>
    <w:uiPriority w:val="67"/>
    <w:semiHidden/>
    <w:unhideWhenUsed/>
    <w:rsid w:val="00572222"/>
    <w:pPr>
      <w:spacing w:after="0" w:line="240" w:lineRule="auto"/>
    </w:pPr>
    <w:tblPr>
      <w:tblStyleRowBandSize w:val="1"/>
      <w:tblStyleColBandSize w:val="1"/>
      <w:tblBorders>
        <w:top w:val="single" w:sz="8" w:space="0" w:color="FFFFFF" w:themeColor="accent5" w:themeTint="BF"/>
        <w:left w:val="single" w:sz="8" w:space="0" w:color="FFFFFF" w:themeColor="accent5" w:themeTint="BF"/>
        <w:bottom w:val="single" w:sz="8" w:space="0" w:color="FFFFFF" w:themeColor="accent5" w:themeTint="BF"/>
        <w:right w:val="single" w:sz="8" w:space="0" w:color="FFFFFF" w:themeColor="accent5" w:themeTint="BF"/>
        <w:insideH w:val="single" w:sz="8" w:space="0" w:color="FFFFFF" w:themeColor="accent5" w:themeTint="BF"/>
        <w:insideV w:val="single" w:sz="8" w:space="0" w:color="FFFFFF" w:themeColor="accent5" w:themeTint="BF"/>
      </w:tblBorders>
    </w:tblPr>
    <w:tcPr>
      <w:shd w:val="clear" w:color="auto" w:fill="FFFFFF" w:themeFill="accent5" w:themeFillTint="3F"/>
    </w:tcPr>
    <w:tblStylePr w:type="firstRow">
      <w:rPr>
        <w:b/>
        <w:bCs/>
      </w:rPr>
    </w:tblStylePr>
    <w:tblStylePr w:type="lastRow">
      <w:rPr>
        <w:b/>
        <w:bCs/>
      </w:rPr>
      <w:tblPr/>
      <w:tcPr>
        <w:tcBorders>
          <w:top w:val="single" w:sz="18" w:space="0" w:color="FFFFFF" w:themeColor="accent5" w:themeTint="BF"/>
        </w:tcBorders>
      </w:tcPr>
    </w:tblStylePr>
    <w:tblStylePr w:type="firstCol">
      <w:rPr>
        <w:b/>
        <w:bCs/>
      </w:rPr>
    </w:tblStylePr>
    <w:tblStylePr w:type="lastCol">
      <w:rPr>
        <w:b/>
        <w:bCs/>
      </w:rPr>
    </w:tblStylePr>
    <w:tblStylePr w:type="band1Vert">
      <w:tblPr/>
      <w:tcPr>
        <w:shd w:val="clear" w:color="auto" w:fill="FFFFFF" w:themeFill="accent5" w:themeFillTint="7F"/>
      </w:tcPr>
    </w:tblStylePr>
    <w:tblStylePr w:type="band1Horz">
      <w:tblPr/>
      <w:tcPr>
        <w:shd w:val="clear" w:color="auto" w:fill="FFFFFF" w:themeFill="accent5" w:themeFillTint="7F"/>
      </w:tcPr>
    </w:tblStylePr>
  </w:style>
  <w:style w:type="table" w:styleId="MediumGrid1-Accent6">
    <w:name w:val="Medium Grid 1 Accent 6"/>
    <w:basedOn w:val="TableNormal"/>
    <w:uiPriority w:val="67"/>
    <w:semiHidden/>
    <w:unhideWhenUsed/>
    <w:rsid w:val="00572222"/>
    <w:pPr>
      <w:spacing w:after="0" w:line="240" w:lineRule="auto"/>
    </w:pPr>
    <w:tblPr>
      <w:tblStyleRowBandSize w:val="1"/>
      <w:tblStyleColBandSize w:val="1"/>
      <w:tbl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single" w:sz="8" w:space="0" w:color="FFFFFF" w:themeColor="accent6" w:themeTint="BF"/>
        <w:insideV w:val="single" w:sz="8" w:space="0" w:color="FFFFFF" w:themeColor="accent6" w:themeTint="BF"/>
      </w:tblBorders>
    </w:tblPr>
    <w:tcPr>
      <w:shd w:val="clear" w:color="auto" w:fill="FFFFFF" w:themeFill="accent6" w:themeFillTint="3F"/>
    </w:tcPr>
    <w:tblStylePr w:type="firstRow">
      <w:rPr>
        <w:b/>
        <w:bCs/>
      </w:rPr>
    </w:tblStylePr>
    <w:tblStylePr w:type="lastRow">
      <w:rPr>
        <w:b/>
        <w:bCs/>
      </w:rPr>
      <w:tblPr/>
      <w:tcPr>
        <w:tcBorders>
          <w:top w:val="single" w:sz="18" w:space="0" w:color="FFFFFF" w:themeColor="accent6" w:themeTint="BF"/>
        </w:tcBorders>
      </w:tcPr>
    </w:tblStylePr>
    <w:tblStylePr w:type="firstCol">
      <w:rPr>
        <w:b/>
        <w:bCs/>
      </w:rPr>
    </w:tblStylePr>
    <w:tblStylePr w:type="lastCol">
      <w:rPr>
        <w:b/>
        <w:bCs/>
      </w:rPr>
    </w:tblStylePr>
    <w:tblStylePr w:type="band1Vert">
      <w:tblPr/>
      <w:tcPr>
        <w:shd w:val="clear" w:color="auto" w:fill="FFFFFF" w:themeFill="accent6" w:themeFillTint="7F"/>
      </w:tcPr>
    </w:tblStylePr>
    <w:tblStylePr w:type="band1Horz">
      <w:tblPr/>
      <w:tcPr>
        <w:shd w:val="clear" w:color="auto" w:fill="FFFFFF" w:themeFill="accent6" w:themeFillTint="7F"/>
      </w:tcPr>
    </w:tblStylePr>
  </w:style>
  <w:style w:type="table" w:styleId="MediumGrid2">
    <w:name w:val="Medium Grid 2"/>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1919" w:themeColor="accent1"/>
        <w:left w:val="single" w:sz="8" w:space="0" w:color="4B1919" w:themeColor="accent1"/>
        <w:bottom w:val="single" w:sz="8" w:space="0" w:color="4B1919" w:themeColor="accent1"/>
        <w:right w:val="single" w:sz="8" w:space="0" w:color="4B1919" w:themeColor="accent1"/>
        <w:insideH w:val="single" w:sz="8" w:space="0" w:color="4B1919" w:themeColor="accent1"/>
        <w:insideV w:val="single" w:sz="8" w:space="0" w:color="4B1919" w:themeColor="accent1"/>
      </w:tblBorders>
    </w:tblPr>
    <w:tcPr>
      <w:shd w:val="clear" w:color="auto" w:fill="E5B3B3" w:themeFill="accent1" w:themeFillTint="3F"/>
    </w:tcPr>
    <w:tblStylePr w:type="firstRow">
      <w:rPr>
        <w:b/>
        <w:bCs/>
        <w:color w:val="000000" w:themeColor="text1"/>
      </w:rPr>
      <w:tblPr/>
      <w:tcPr>
        <w:shd w:val="clear" w:color="auto" w:fill="F5E0E0"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C1C1" w:themeFill="accent1" w:themeFillTint="33"/>
      </w:tcPr>
    </w:tblStylePr>
    <w:tblStylePr w:type="band1Vert">
      <w:tblPr/>
      <w:tcPr>
        <w:shd w:val="clear" w:color="auto" w:fill="CC6565" w:themeFill="accent1" w:themeFillTint="7F"/>
      </w:tcPr>
    </w:tblStylePr>
    <w:tblStylePr w:type="band1Horz">
      <w:tblPr/>
      <w:tcPr>
        <w:tcBorders>
          <w:insideH w:val="single" w:sz="6" w:space="0" w:color="4B1919" w:themeColor="accent1"/>
          <w:insideV w:val="single" w:sz="6" w:space="0" w:color="4B1919" w:themeColor="accent1"/>
        </w:tcBorders>
        <w:shd w:val="clear" w:color="auto" w:fill="CC6565"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D966" w:themeColor="accent2"/>
        <w:left w:val="single" w:sz="8" w:space="0" w:color="FFD966" w:themeColor="accent2"/>
        <w:bottom w:val="single" w:sz="8" w:space="0" w:color="FFD966" w:themeColor="accent2"/>
        <w:right w:val="single" w:sz="8" w:space="0" w:color="FFD966" w:themeColor="accent2"/>
        <w:insideH w:val="single" w:sz="8" w:space="0" w:color="FFD966" w:themeColor="accent2"/>
        <w:insideV w:val="single" w:sz="8" w:space="0" w:color="FFD966" w:themeColor="accent2"/>
      </w:tblBorders>
    </w:tblPr>
    <w:tcPr>
      <w:shd w:val="clear" w:color="auto" w:fill="FFF5D9" w:themeFill="accent2" w:themeFillTint="3F"/>
    </w:tcPr>
    <w:tblStylePr w:type="firstRow">
      <w:rPr>
        <w:b/>
        <w:bCs/>
        <w:color w:val="000000" w:themeColor="text1"/>
      </w:rPr>
      <w:tblPr/>
      <w:tcPr>
        <w:shd w:val="clear" w:color="auto" w:fill="FFFBF0"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7E0" w:themeFill="accent2" w:themeFillTint="33"/>
      </w:tcPr>
    </w:tblStylePr>
    <w:tblStylePr w:type="band1Vert">
      <w:tblPr/>
      <w:tcPr>
        <w:shd w:val="clear" w:color="auto" w:fill="FFEBB2" w:themeFill="accent2" w:themeFillTint="7F"/>
      </w:tcPr>
    </w:tblStylePr>
    <w:tblStylePr w:type="band1Horz">
      <w:tblPr/>
      <w:tcPr>
        <w:tcBorders>
          <w:insideH w:val="single" w:sz="6" w:space="0" w:color="FFD966" w:themeColor="accent2"/>
          <w:insideV w:val="single" w:sz="6" w:space="0" w:color="FFD966" w:themeColor="accent2"/>
        </w:tcBorders>
        <w:shd w:val="clear" w:color="auto" w:fill="FFEBB2"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5CDC1" w:themeColor="accent3"/>
        <w:left w:val="single" w:sz="8" w:space="0" w:color="85CDC1" w:themeColor="accent3"/>
        <w:bottom w:val="single" w:sz="8" w:space="0" w:color="85CDC1" w:themeColor="accent3"/>
        <w:right w:val="single" w:sz="8" w:space="0" w:color="85CDC1" w:themeColor="accent3"/>
        <w:insideH w:val="single" w:sz="8" w:space="0" w:color="85CDC1" w:themeColor="accent3"/>
        <w:insideV w:val="single" w:sz="8" w:space="0" w:color="85CDC1" w:themeColor="accent3"/>
      </w:tblBorders>
    </w:tblPr>
    <w:tcPr>
      <w:shd w:val="clear" w:color="auto" w:fill="E0F2EF" w:themeFill="accent3" w:themeFillTint="3F"/>
    </w:tcPr>
    <w:tblStylePr w:type="firstRow">
      <w:rPr>
        <w:b/>
        <w:bCs/>
        <w:color w:val="000000" w:themeColor="text1"/>
      </w:rPr>
      <w:tblPr/>
      <w:tcPr>
        <w:shd w:val="clear" w:color="auto" w:fill="F2FA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F5F2" w:themeFill="accent3" w:themeFillTint="33"/>
      </w:tcPr>
    </w:tblStylePr>
    <w:tblStylePr w:type="band1Vert">
      <w:tblPr/>
      <w:tcPr>
        <w:shd w:val="clear" w:color="auto" w:fill="C2E6E0" w:themeFill="accent3" w:themeFillTint="7F"/>
      </w:tcPr>
    </w:tblStylePr>
    <w:tblStylePr w:type="band1Horz">
      <w:tblPr/>
      <w:tcPr>
        <w:tcBorders>
          <w:insideH w:val="single" w:sz="6" w:space="0" w:color="85CDC1" w:themeColor="accent3"/>
          <w:insideV w:val="single" w:sz="6" w:space="0" w:color="85CDC1" w:themeColor="accent3"/>
        </w:tcBorders>
        <w:shd w:val="clear" w:color="auto" w:fill="C2E6E0"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B3838" w:themeColor="accent4"/>
        <w:left w:val="single" w:sz="8" w:space="0" w:color="3B3838" w:themeColor="accent4"/>
        <w:bottom w:val="single" w:sz="8" w:space="0" w:color="3B3838" w:themeColor="accent4"/>
        <w:right w:val="single" w:sz="8" w:space="0" w:color="3B3838" w:themeColor="accent4"/>
        <w:insideH w:val="single" w:sz="8" w:space="0" w:color="3B3838" w:themeColor="accent4"/>
        <w:insideV w:val="single" w:sz="8" w:space="0" w:color="3B3838" w:themeColor="accent4"/>
      </w:tblBorders>
    </w:tblPr>
    <w:tcPr>
      <w:shd w:val="clear" w:color="auto" w:fill="CFCCCC" w:themeFill="accent4" w:themeFillTint="3F"/>
    </w:tcPr>
    <w:tblStylePr w:type="firstRow">
      <w:rPr>
        <w:b/>
        <w:bCs/>
        <w:color w:val="000000" w:themeColor="text1"/>
      </w:rPr>
      <w:tblPr/>
      <w:tcPr>
        <w:shd w:val="clear" w:color="auto" w:fill="ECEBE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D6D6" w:themeFill="accent4" w:themeFillTint="33"/>
      </w:tcPr>
    </w:tblStylePr>
    <w:tblStylePr w:type="band1Vert">
      <w:tblPr/>
      <w:tcPr>
        <w:shd w:val="clear" w:color="auto" w:fill="9F9999" w:themeFill="accent4" w:themeFillTint="7F"/>
      </w:tcPr>
    </w:tblStylePr>
    <w:tblStylePr w:type="band1Horz">
      <w:tblPr/>
      <w:tcPr>
        <w:tcBorders>
          <w:insideH w:val="single" w:sz="6" w:space="0" w:color="3B3838" w:themeColor="accent4"/>
          <w:insideV w:val="single" w:sz="6" w:space="0" w:color="3B3838" w:themeColor="accent4"/>
        </w:tcBorders>
        <w:shd w:val="clear" w:color="auto" w:fill="9F9999"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FFFF" w:themeColor="accent5"/>
        <w:left w:val="single" w:sz="8" w:space="0" w:color="FFFFFF" w:themeColor="accent5"/>
        <w:bottom w:val="single" w:sz="8" w:space="0" w:color="FFFFFF" w:themeColor="accent5"/>
        <w:right w:val="single" w:sz="8" w:space="0" w:color="FFFFFF" w:themeColor="accent5"/>
        <w:insideH w:val="single" w:sz="8" w:space="0" w:color="FFFFFF" w:themeColor="accent5"/>
        <w:insideV w:val="single" w:sz="8" w:space="0" w:color="FFFFFF" w:themeColor="accent5"/>
      </w:tblBorders>
    </w:tblPr>
    <w:tcPr>
      <w:shd w:val="clear" w:color="auto" w:fill="FFFFFF" w:themeFill="accent5" w:themeFillTint="3F"/>
    </w:tcPr>
    <w:tblStylePr w:type="firstRow">
      <w:rPr>
        <w:b/>
        <w:bCs/>
        <w:color w:val="000000" w:themeColor="text1"/>
      </w:rPr>
      <w:tblPr/>
      <w:tcPr>
        <w:shd w:val="clear" w:color="auto" w:fill="FFFF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FFF" w:themeFill="accent5" w:themeFillTint="33"/>
      </w:tcPr>
    </w:tblStylePr>
    <w:tblStylePr w:type="band1Vert">
      <w:tblPr/>
      <w:tcPr>
        <w:shd w:val="clear" w:color="auto" w:fill="FFFFFF" w:themeFill="accent5" w:themeFillTint="7F"/>
      </w:tcPr>
    </w:tblStylePr>
    <w:tblStylePr w:type="band1Horz">
      <w:tblPr/>
      <w:tcPr>
        <w:tcBorders>
          <w:insideH w:val="single" w:sz="6" w:space="0" w:color="FFFFFF" w:themeColor="accent5"/>
          <w:insideV w:val="single" w:sz="6" w:space="0" w:color="FFFFFF" w:themeColor="accent5"/>
        </w:tcBorders>
        <w:shd w:val="clear" w:color="auto" w:fill="FFFF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insideH w:val="single" w:sz="8" w:space="0" w:color="FFFFFF" w:themeColor="accent6"/>
        <w:insideV w:val="single" w:sz="8" w:space="0" w:color="FFFFFF" w:themeColor="accent6"/>
      </w:tblBorders>
    </w:tblPr>
    <w:tcPr>
      <w:shd w:val="clear" w:color="auto" w:fill="FFFFFF" w:themeFill="accent6" w:themeFillTint="3F"/>
    </w:tcPr>
    <w:tblStylePr w:type="firstRow">
      <w:rPr>
        <w:b/>
        <w:bCs/>
        <w:color w:val="000000" w:themeColor="text1"/>
      </w:rPr>
      <w:tblPr/>
      <w:tcPr>
        <w:shd w:val="clear" w:color="auto" w:fill="FFFF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FFF" w:themeFill="accent6" w:themeFillTint="33"/>
      </w:tcPr>
    </w:tblStylePr>
    <w:tblStylePr w:type="band1Vert">
      <w:tblPr/>
      <w:tcPr>
        <w:shd w:val="clear" w:color="auto" w:fill="FFFFFF" w:themeFill="accent6" w:themeFillTint="7F"/>
      </w:tcPr>
    </w:tblStylePr>
    <w:tblStylePr w:type="band1Horz">
      <w:tblPr/>
      <w:tcPr>
        <w:tcBorders>
          <w:insideH w:val="single" w:sz="6" w:space="0" w:color="FFFFFF" w:themeColor="accent6"/>
          <w:insideV w:val="single" w:sz="6" w:space="0" w:color="FFFFFF" w:themeColor="accent6"/>
        </w:tcBorders>
        <w:shd w:val="clear" w:color="auto" w:fill="FFFFF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B3B3"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191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191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191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191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6565"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6565" w:themeFill="accent1" w:themeFillTint="7F"/>
      </w:tcPr>
    </w:tblStylePr>
  </w:style>
  <w:style w:type="table" w:styleId="MediumGrid3-Accent2">
    <w:name w:val="Medium Grid 3 Accent 2"/>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5D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D96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D96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D96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D96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EBB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EBB2" w:themeFill="accent2" w:themeFillTint="7F"/>
      </w:tcPr>
    </w:tblStylePr>
  </w:style>
  <w:style w:type="table" w:styleId="MediumGrid3-Accent3">
    <w:name w:val="Medium Grid 3 Accent 3"/>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F2E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CDC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CDC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CDC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CDC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2E6E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2E6E0" w:themeFill="accent3" w:themeFillTint="7F"/>
      </w:tcPr>
    </w:tblStylePr>
  </w:style>
  <w:style w:type="table" w:styleId="MediumGrid3-Accent4">
    <w:name w:val="Medium Grid 3 Accent 4"/>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CCCC"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B383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B383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B383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B383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F9999"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F9999" w:themeFill="accent4" w:themeFillTint="7F"/>
      </w:tcPr>
    </w:tblStylePr>
  </w:style>
  <w:style w:type="table" w:styleId="MediumGrid3-Accent5">
    <w:name w:val="Medium Grid 3 Accent 5"/>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5" w:themeFillTint="7F"/>
      </w:tcPr>
    </w:tblStylePr>
  </w:style>
  <w:style w:type="table" w:styleId="MediumGrid3-Accent6">
    <w:name w:val="Medium Grid 3 Accent 6"/>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6" w:themeFillTint="7F"/>
      </w:tcPr>
    </w:tblStylePr>
  </w:style>
  <w:style w:type="table" w:styleId="MediumList1">
    <w:name w:val="Medium List 1"/>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4B1919" w:themeColor="accent1"/>
        <w:bottom w:val="single" w:sz="8" w:space="0" w:color="4B1919" w:themeColor="accent1"/>
      </w:tblBorders>
    </w:tblPr>
    <w:tblStylePr w:type="firstRow">
      <w:rPr>
        <w:rFonts w:asciiTheme="majorHAnsi" w:eastAsiaTheme="majorEastAsia" w:hAnsiTheme="majorHAnsi" w:cstheme="majorBidi"/>
      </w:rPr>
      <w:tblPr/>
      <w:tcPr>
        <w:tcBorders>
          <w:top w:val="nil"/>
          <w:bottom w:val="single" w:sz="8" w:space="0" w:color="4B1919" w:themeColor="accent1"/>
        </w:tcBorders>
      </w:tcPr>
    </w:tblStylePr>
    <w:tblStylePr w:type="lastRow">
      <w:rPr>
        <w:b/>
        <w:bCs/>
        <w:color w:val="000000" w:themeColor="text2"/>
      </w:rPr>
      <w:tblPr/>
      <w:tcPr>
        <w:tcBorders>
          <w:top w:val="single" w:sz="8" w:space="0" w:color="4B1919" w:themeColor="accent1"/>
          <w:bottom w:val="single" w:sz="8" w:space="0" w:color="4B1919" w:themeColor="accent1"/>
        </w:tcBorders>
      </w:tcPr>
    </w:tblStylePr>
    <w:tblStylePr w:type="firstCol">
      <w:rPr>
        <w:b/>
        <w:bCs/>
      </w:rPr>
    </w:tblStylePr>
    <w:tblStylePr w:type="lastCol">
      <w:rPr>
        <w:b/>
        <w:bCs/>
      </w:rPr>
      <w:tblPr/>
      <w:tcPr>
        <w:tcBorders>
          <w:top w:val="single" w:sz="8" w:space="0" w:color="4B1919" w:themeColor="accent1"/>
          <w:bottom w:val="single" w:sz="8" w:space="0" w:color="4B1919" w:themeColor="accent1"/>
        </w:tcBorders>
      </w:tcPr>
    </w:tblStylePr>
    <w:tblStylePr w:type="band1Vert">
      <w:tblPr/>
      <w:tcPr>
        <w:shd w:val="clear" w:color="auto" w:fill="E5B3B3" w:themeFill="accent1" w:themeFillTint="3F"/>
      </w:tcPr>
    </w:tblStylePr>
    <w:tblStylePr w:type="band1Horz">
      <w:tblPr/>
      <w:tcPr>
        <w:shd w:val="clear" w:color="auto" w:fill="E5B3B3" w:themeFill="accent1" w:themeFillTint="3F"/>
      </w:tcPr>
    </w:tblStylePr>
  </w:style>
  <w:style w:type="table" w:styleId="MediumList1-Accent2">
    <w:name w:val="Medium List 1 Accent 2"/>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FFD966" w:themeColor="accent2"/>
        <w:bottom w:val="single" w:sz="8" w:space="0" w:color="FFD966" w:themeColor="accent2"/>
      </w:tblBorders>
    </w:tblPr>
    <w:tblStylePr w:type="firstRow">
      <w:rPr>
        <w:rFonts w:asciiTheme="majorHAnsi" w:eastAsiaTheme="majorEastAsia" w:hAnsiTheme="majorHAnsi" w:cstheme="majorBidi"/>
      </w:rPr>
      <w:tblPr/>
      <w:tcPr>
        <w:tcBorders>
          <w:top w:val="nil"/>
          <w:bottom w:val="single" w:sz="8" w:space="0" w:color="FFD966" w:themeColor="accent2"/>
        </w:tcBorders>
      </w:tcPr>
    </w:tblStylePr>
    <w:tblStylePr w:type="lastRow">
      <w:rPr>
        <w:b/>
        <w:bCs/>
        <w:color w:val="000000" w:themeColor="text2"/>
      </w:rPr>
      <w:tblPr/>
      <w:tcPr>
        <w:tcBorders>
          <w:top w:val="single" w:sz="8" w:space="0" w:color="FFD966" w:themeColor="accent2"/>
          <w:bottom w:val="single" w:sz="8" w:space="0" w:color="FFD966" w:themeColor="accent2"/>
        </w:tcBorders>
      </w:tcPr>
    </w:tblStylePr>
    <w:tblStylePr w:type="firstCol">
      <w:rPr>
        <w:b/>
        <w:bCs/>
      </w:rPr>
    </w:tblStylePr>
    <w:tblStylePr w:type="lastCol">
      <w:rPr>
        <w:b/>
        <w:bCs/>
      </w:rPr>
      <w:tblPr/>
      <w:tcPr>
        <w:tcBorders>
          <w:top w:val="single" w:sz="8" w:space="0" w:color="FFD966" w:themeColor="accent2"/>
          <w:bottom w:val="single" w:sz="8" w:space="0" w:color="FFD966" w:themeColor="accent2"/>
        </w:tcBorders>
      </w:tcPr>
    </w:tblStylePr>
    <w:tblStylePr w:type="band1Vert">
      <w:tblPr/>
      <w:tcPr>
        <w:shd w:val="clear" w:color="auto" w:fill="FFF5D9" w:themeFill="accent2" w:themeFillTint="3F"/>
      </w:tcPr>
    </w:tblStylePr>
    <w:tblStylePr w:type="band1Horz">
      <w:tblPr/>
      <w:tcPr>
        <w:shd w:val="clear" w:color="auto" w:fill="FFF5D9" w:themeFill="accent2" w:themeFillTint="3F"/>
      </w:tcPr>
    </w:tblStylePr>
  </w:style>
  <w:style w:type="table" w:styleId="MediumList1-Accent3">
    <w:name w:val="Medium List 1 Accent 3"/>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85CDC1" w:themeColor="accent3"/>
        <w:bottom w:val="single" w:sz="8" w:space="0" w:color="85CDC1" w:themeColor="accent3"/>
      </w:tblBorders>
    </w:tblPr>
    <w:tblStylePr w:type="firstRow">
      <w:rPr>
        <w:rFonts w:asciiTheme="majorHAnsi" w:eastAsiaTheme="majorEastAsia" w:hAnsiTheme="majorHAnsi" w:cstheme="majorBidi"/>
      </w:rPr>
      <w:tblPr/>
      <w:tcPr>
        <w:tcBorders>
          <w:top w:val="nil"/>
          <w:bottom w:val="single" w:sz="8" w:space="0" w:color="85CDC1" w:themeColor="accent3"/>
        </w:tcBorders>
      </w:tcPr>
    </w:tblStylePr>
    <w:tblStylePr w:type="lastRow">
      <w:rPr>
        <w:b/>
        <w:bCs/>
        <w:color w:val="000000" w:themeColor="text2"/>
      </w:rPr>
      <w:tblPr/>
      <w:tcPr>
        <w:tcBorders>
          <w:top w:val="single" w:sz="8" w:space="0" w:color="85CDC1" w:themeColor="accent3"/>
          <w:bottom w:val="single" w:sz="8" w:space="0" w:color="85CDC1" w:themeColor="accent3"/>
        </w:tcBorders>
      </w:tcPr>
    </w:tblStylePr>
    <w:tblStylePr w:type="firstCol">
      <w:rPr>
        <w:b/>
        <w:bCs/>
      </w:rPr>
    </w:tblStylePr>
    <w:tblStylePr w:type="lastCol">
      <w:rPr>
        <w:b/>
        <w:bCs/>
      </w:rPr>
      <w:tblPr/>
      <w:tcPr>
        <w:tcBorders>
          <w:top w:val="single" w:sz="8" w:space="0" w:color="85CDC1" w:themeColor="accent3"/>
          <w:bottom w:val="single" w:sz="8" w:space="0" w:color="85CDC1" w:themeColor="accent3"/>
        </w:tcBorders>
      </w:tcPr>
    </w:tblStylePr>
    <w:tblStylePr w:type="band1Vert">
      <w:tblPr/>
      <w:tcPr>
        <w:shd w:val="clear" w:color="auto" w:fill="E0F2EF" w:themeFill="accent3" w:themeFillTint="3F"/>
      </w:tcPr>
    </w:tblStylePr>
    <w:tblStylePr w:type="band1Horz">
      <w:tblPr/>
      <w:tcPr>
        <w:shd w:val="clear" w:color="auto" w:fill="E0F2EF" w:themeFill="accent3" w:themeFillTint="3F"/>
      </w:tcPr>
    </w:tblStylePr>
  </w:style>
  <w:style w:type="table" w:styleId="MediumList1-Accent4">
    <w:name w:val="Medium List 1 Accent 4"/>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3B3838" w:themeColor="accent4"/>
        <w:bottom w:val="single" w:sz="8" w:space="0" w:color="3B3838" w:themeColor="accent4"/>
      </w:tblBorders>
    </w:tblPr>
    <w:tblStylePr w:type="firstRow">
      <w:rPr>
        <w:rFonts w:asciiTheme="majorHAnsi" w:eastAsiaTheme="majorEastAsia" w:hAnsiTheme="majorHAnsi" w:cstheme="majorBidi"/>
      </w:rPr>
      <w:tblPr/>
      <w:tcPr>
        <w:tcBorders>
          <w:top w:val="nil"/>
          <w:bottom w:val="single" w:sz="8" w:space="0" w:color="3B3838" w:themeColor="accent4"/>
        </w:tcBorders>
      </w:tcPr>
    </w:tblStylePr>
    <w:tblStylePr w:type="lastRow">
      <w:rPr>
        <w:b/>
        <w:bCs/>
        <w:color w:val="000000" w:themeColor="text2"/>
      </w:rPr>
      <w:tblPr/>
      <w:tcPr>
        <w:tcBorders>
          <w:top w:val="single" w:sz="8" w:space="0" w:color="3B3838" w:themeColor="accent4"/>
          <w:bottom w:val="single" w:sz="8" w:space="0" w:color="3B3838" w:themeColor="accent4"/>
        </w:tcBorders>
      </w:tcPr>
    </w:tblStylePr>
    <w:tblStylePr w:type="firstCol">
      <w:rPr>
        <w:b/>
        <w:bCs/>
      </w:rPr>
    </w:tblStylePr>
    <w:tblStylePr w:type="lastCol">
      <w:rPr>
        <w:b/>
        <w:bCs/>
      </w:rPr>
      <w:tblPr/>
      <w:tcPr>
        <w:tcBorders>
          <w:top w:val="single" w:sz="8" w:space="0" w:color="3B3838" w:themeColor="accent4"/>
          <w:bottom w:val="single" w:sz="8" w:space="0" w:color="3B3838" w:themeColor="accent4"/>
        </w:tcBorders>
      </w:tcPr>
    </w:tblStylePr>
    <w:tblStylePr w:type="band1Vert">
      <w:tblPr/>
      <w:tcPr>
        <w:shd w:val="clear" w:color="auto" w:fill="CFCCCC" w:themeFill="accent4" w:themeFillTint="3F"/>
      </w:tcPr>
    </w:tblStylePr>
    <w:tblStylePr w:type="band1Horz">
      <w:tblPr/>
      <w:tcPr>
        <w:shd w:val="clear" w:color="auto" w:fill="CFCCCC" w:themeFill="accent4" w:themeFillTint="3F"/>
      </w:tcPr>
    </w:tblStylePr>
  </w:style>
  <w:style w:type="table" w:styleId="MediumList1-Accent5">
    <w:name w:val="Medium List 1 Accent 5"/>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FFFFFF" w:themeColor="accent5"/>
        <w:bottom w:val="single" w:sz="8" w:space="0" w:color="FFFFFF" w:themeColor="accent5"/>
      </w:tblBorders>
    </w:tblPr>
    <w:tblStylePr w:type="firstRow">
      <w:rPr>
        <w:rFonts w:asciiTheme="majorHAnsi" w:eastAsiaTheme="majorEastAsia" w:hAnsiTheme="majorHAnsi" w:cstheme="majorBidi"/>
      </w:rPr>
      <w:tblPr/>
      <w:tcPr>
        <w:tcBorders>
          <w:top w:val="nil"/>
          <w:bottom w:val="single" w:sz="8" w:space="0" w:color="FFFFFF" w:themeColor="accent5"/>
        </w:tcBorders>
      </w:tcPr>
    </w:tblStylePr>
    <w:tblStylePr w:type="lastRow">
      <w:rPr>
        <w:b/>
        <w:bCs/>
        <w:color w:val="000000" w:themeColor="text2"/>
      </w:rPr>
      <w:tblPr/>
      <w:tcPr>
        <w:tcBorders>
          <w:top w:val="single" w:sz="8" w:space="0" w:color="FFFFFF" w:themeColor="accent5"/>
          <w:bottom w:val="single" w:sz="8" w:space="0" w:color="FFFFFF" w:themeColor="accent5"/>
        </w:tcBorders>
      </w:tcPr>
    </w:tblStylePr>
    <w:tblStylePr w:type="firstCol">
      <w:rPr>
        <w:b/>
        <w:bCs/>
      </w:rPr>
    </w:tblStylePr>
    <w:tblStylePr w:type="lastCol">
      <w:rPr>
        <w:b/>
        <w:bCs/>
      </w:rPr>
      <w:tblPr/>
      <w:tcPr>
        <w:tcBorders>
          <w:top w:val="single" w:sz="8" w:space="0" w:color="FFFFFF" w:themeColor="accent5"/>
          <w:bottom w:val="single" w:sz="8" w:space="0" w:color="FFFFFF" w:themeColor="accent5"/>
        </w:tcBorders>
      </w:tcPr>
    </w:tblStylePr>
    <w:tblStylePr w:type="band1Vert">
      <w:tblPr/>
      <w:tcPr>
        <w:shd w:val="clear" w:color="auto" w:fill="FFFFFF" w:themeFill="accent5" w:themeFillTint="3F"/>
      </w:tcPr>
    </w:tblStylePr>
    <w:tblStylePr w:type="band1Horz">
      <w:tblPr/>
      <w:tcPr>
        <w:shd w:val="clear" w:color="auto" w:fill="FFFFFF" w:themeFill="accent5" w:themeFillTint="3F"/>
      </w:tcPr>
    </w:tblStylePr>
  </w:style>
  <w:style w:type="table" w:styleId="MediumList1-Accent6">
    <w:name w:val="Medium List 1 Accent 6"/>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FFFFFF" w:themeColor="accent6"/>
        <w:bottom w:val="single" w:sz="8" w:space="0" w:color="FFFFFF" w:themeColor="accent6"/>
      </w:tblBorders>
    </w:tblPr>
    <w:tblStylePr w:type="firstRow">
      <w:rPr>
        <w:rFonts w:asciiTheme="majorHAnsi" w:eastAsiaTheme="majorEastAsia" w:hAnsiTheme="majorHAnsi" w:cstheme="majorBidi"/>
      </w:rPr>
      <w:tblPr/>
      <w:tcPr>
        <w:tcBorders>
          <w:top w:val="nil"/>
          <w:bottom w:val="single" w:sz="8" w:space="0" w:color="FFFFFF" w:themeColor="accent6"/>
        </w:tcBorders>
      </w:tcPr>
    </w:tblStylePr>
    <w:tblStylePr w:type="lastRow">
      <w:rPr>
        <w:b/>
        <w:bCs/>
        <w:color w:val="000000" w:themeColor="text2"/>
      </w:rPr>
      <w:tblPr/>
      <w:tcPr>
        <w:tcBorders>
          <w:top w:val="single" w:sz="8" w:space="0" w:color="FFFFFF" w:themeColor="accent6"/>
          <w:bottom w:val="single" w:sz="8" w:space="0" w:color="FFFFFF" w:themeColor="accent6"/>
        </w:tcBorders>
      </w:tcPr>
    </w:tblStylePr>
    <w:tblStylePr w:type="firstCol">
      <w:rPr>
        <w:b/>
        <w:bCs/>
      </w:rPr>
    </w:tblStylePr>
    <w:tblStylePr w:type="lastCol">
      <w:rPr>
        <w:b/>
        <w:bCs/>
      </w:rPr>
      <w:tblPr/>
      <w:tcPr>
        <w:tcBorders>
          <w:top w:val="single" w:sz="8" w:space="0" w:color="FFFFFF" w:themeColor="accent6"/>
          <w:bottom w:val="single" w:sz="8" w:space="0" w:color="FFFFFF" w:themeColor="accent6"/>
        </w:tcBorders>
      </w:tcPr>
    </w:tblStylePr>
    <w:tblStylePr w:type="band1Vert">
      <w:tblPr/>
      <w:tcPr>
        <w:shd w:val="clear" w:color="auto" w:fill="FFFFFF" w:themeFill="accent6" w:themeFillTint="3F"/>
      </w:tcPr>
    </w:tblStylePr>
    <w:tblStylePr w:type="band1Horz">
      <w:tblPr/>
      <w:tcPr>
        <w:shd w:val="clear" w:color="auto" w:fill="FFFFFF" w:themeFill="accent6" w:themeFillTint="3F"/>
      </w:tcPr>
    </w:tblStylePr>
  </w:style>
  <w:style w:type="table" w:styleId="MediumList2">
    <w:name w:val="Medium List 2"/>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1919" w:themeColor="accent1"/>
        <w:left w:val="single" w:sz="8" w:space="0" w:color="4B1919" w:themeColor="accent1"/>
        <w:bottom w:val="single" w:sz="8" w:space="0" w:color="4B1919" w:themeColor="accent1"/>
        <w:right w:val="single" w:sz="8" w:space="0" w:color="4B1919" w:themeColor="accent1"/>
      </w:tblBorders>
    </w:tblPr>
    <w:tblStylePr w:type="firstRow">
      <w:rPr>
        <w:sz w:val="24"/>
        <w:szCs w:val="24"/>
      </w:rPr>
      <w:tblPr/>
      <w:tcPr>
        <w:tcBorders>
          <w:top w:val="nil"/>
          <w:left w:val="nil"/>
          <w:bottom w:val="single" w:sz="24" w:space="0" w:color="4B191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1919" w:themeColor="accent1"/>
          <w:insideH w:val="nil"/>
          <w:insideV w:val="nil"/>
        </w:tcBorders>
        <w:shd w:val="clear" w:color="auto" w:fill="FFFFFF" w:themeFill="background1"/>
      </w:tcPr>
    </w:tblStylePr>
    <w:tblStylePr w:type="lastCol">
      <w:tblPr/>
      <w:tcPr>
        <w:tcBorders>
          <w:top w:val="nil"/>
          <w:left w:val="single" w:sz="8" w:space="0" w:color="4B191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B3B3" w:themeFill="accent1" w:themeFillTint="3F"/>
      </w:tcPr>
    </w:tblStylePr>
    <w:tblStylePr w:type="band1Horz">
      <w:tblPr/>
      <w:tcPr>
        <w:tcBorders>
          <w:top w:val="nil"/>
          <w:bottom w:val="nil"/>
          <w:insideH w:val="nil"/>
          <w:insideV w:val="nil"/>
        </w:tcBorders>
        <w:shd w:val="clear" w:color="auto" w:fill="E5B3B3"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D966" w:themeColor="accent2"/>
        <w:left w:val="single" w:sz="8" w:space="0" w:color="FFD966" w:themeColor="accent2"/>
        <w:bottom w:val="single" w:sz="8" w:space="0" w:color="FFD966" w:themeColor="accent2"/>
        <w:right w:val="single" w:sz="8" w:space="0" w:color="FFD966" w:themeColor="accent2"/>
      </w:tblBorders>
    </w:tblPr>
    <w:tblStylePr w:type="firstRow">
      <w:rPr>
        <w:sz w:val="24"/>
        <w:szCs w:val="24"/>
      </w:rPr>
      <w:tblPr/>
      <w:tcPr>
        <w:tcBorders>
          <w:top w:val="nil"/>
          <w:left w:val="nil"/>
          <w:bottom w:val="single" w:sz="24" w:space="0" w:color="FFD96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D966" w:themeColor="accent2"/>
          <w:insideH w:val="nil"/>
          <w:insideV w:val="nil"/>
        </w:tcBorders>
        <w:shd w:val="clear" w:color="auto" w:fill="FFFFFF" w:themeFill="background1"/>
      </w:tcPr>
    </w:tblStylePr>
    <w:tblStylePr w:type="lastCol">
      <w:tblPr/>
      <w:tcPr>
        <w:tcBorders>
          <w:top w:val="nil"/>
          <w:left w:val="single" w:sz="8" w:space="0" w:color="FFD96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5D9" w:themeFill="accent2" w:themeFillTint="3F"/>
      </w:tcPr>
    </w:tblStylePr>
    <w:tblStylePr w:type="band1Horz">
      <w:tblPr/>
      <w:tcPr>
        <w:tcBorders>
          <w:top w:val="nil"/>
          <w:bottom w:val="nil"/>
          <w:insideH w:val="nil"/>
          <w:insideV w:val="nil"/>
        </w:tcBorders>
        <w:shd w:val="clear" w:color="auto" w:fill="FFF5D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5CDC1" w:themeColor="accent3"/>
        <w:left w:val="single" w:sz="8" w:space="0" w:color="85CDC1" w:themeColor="accent3"/>
        <w:bottom w:val="single" w:sz="8" w:space="0" w:color="85CDC1" w:themeColor="accent3"/>
        <w:right w:val="single" w:sz="8" w:space="0" w:color="85CDC1" w:themeColor="accent3"/>
      </w:tblBorders>
    </w:tblPr>
    <w:tblStylePr w:type="firstRow">
      <w:rPr>
        <w:sz w:val="24"/>
        <w:szCs w:val="24"/>
      </w:rPr>
      <w:tblPr/>
      <w:tcPr>
        <w:tcBorders>
          <w:top w:val="nil"/>
          <w:left w:val="nil"/>
          <w:bottom w:val="single" w:sz="24" w:space="0" w:color="85CDC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CDC1" w:themeColor="accent3"/>
          <w:insideH w:val="nil"/>
          <w:insideV w:val="nil"/>
        </w:tcBorders>
        <w:shd w:val="clear" w:color="auto" w:fill="FFFFFF" w:themeFill="background1"/>
      </w:tcPr>
    </w:tblStylePr>
    <w:tblStylePr w:type="lastCol">
      <w:tblPr/>
      <w:tcPr>
        <w:tcBorders>
          <w:top w:val="nil"/>
          <w:left w:val="single" w:sz="8" w:space="0" w:color="85CDC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F2EF" w:themeFill="accent3" w:themeFillTint="3F"/>
      </w:tcPr>
    </w:tblStylePr>
    <w:tblStylePr w:type="band1Horz">
      <w:tblPr/>
      <w:tcPr>
        <w:tcBorders>
          <w:top w:val="nil"/>
          <w:bottom w:val="nil"/>
          <w:insideH w:val="nil"/>
          <w:insideV w:val="nil"/>
        </w:tcBorders>
        <w:shd w:val="clear" w:color="auto" w:fill="E0F2E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B3838" w:themeColor="accent4"/>
        <w:left w:val="single" w:sz="8" w:space="0" w:color="3B3838" w:themeColor="accent4"/>
        <w:bottom w:val="single" w:sz="8" w:space="0" w:color="3B3838" w:themeColor="accent4"/>
        <w:right w:val="single" w:sz="8" w:space="0" w:color="3B3838" w:themeColor="accent4"/>
      </w:tblBorders>
    </w:tblPr>
    <w:tblStylePr w:type="firstRow">
      <w:rPr>
        <w:sz w:val="24"/>
        <w:szCs w:val="24"/>
      </w:rPr>
      <w:tblPr/>
      <w:tcPr>
        <w:tcBorders>
          <w:top w:val="nil"/>
          <w:left w:val="nil"/>
          <w:bottom w:val="single" w:sz="24" w:space="0" w:color="3B383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B3838" w:themeColor="accent4"/>
          <w:insideH w:val="nil"/>
          <w:insideV w:val="nil"/>
        </w:tcBorders>
        <w:shd w:val="clear" w:color="auto" w:fill="FFFFFF" w:themeFill="background1"/>
      </w:tcPr>
    </w:tblStylePr>
    <w:tblStylePr w:type="lastCol">
      <w:tblPr/>
      <w:tcPr>
        <w:tcBorders>
          <w:top w:val="nil"/>
          <w:left w:val="single" w:sz="8" w:space="0" w:color="3B383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CCCC" w:themeFill="accent4" w:themeFillTint="3F"/>
      </w:tcPr>
    </w:tblStylePr>
    <w:tblStylePr w:type="band1Horz">
      <w:tblPr/>
      <w:tcPr>
        <w:tcBorders>
          <w:top w:val="nil"/>
          <w:bottom w:val="nil"/>
          <w:insideH w:val="nil"/>
          <w:insideV w:val="nil"/>
        </w:tcBorders>
        <w:shd w:val="clear" w:color="auto" w:fill="CFCCCC"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FFFF" w:themeColor="accent5"/>
        <w:left w:val="single" w:sz="8" w:space="0" w:color="FFFFFF" w:themeColor="accent5"/>
        <w:bottom w:val="single" w:sz="8" w:space="0" w:color="FFFFFF" w:themeColor="accent5"/>
        <w:right w:val="single" w:sz="8" w:space="0" w:color="FFFFFF" w:themeColor="accent5"/>
      </w:tblBorders>
    </w:tblPr>
    <w:tblStylePr w:type="firstRow">
      <w:rPr>
        <w:sz w:val="24"/>
        <w:szCs w:val="24"/>
      </w:rPr>
      <w:tblPr/>
      <w:tcPr>
        <w:tcBorders>
          <w:top w:val="nil"/>
          <w:left w:val="nil"/>
          <w:bottom w:val="single" w:sz="24" w:space="0" w:color="FFFFF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5"/>
          <w:insideH w:val="nil"/>
          <w:insideV w:val="nil"/>
        </w:tcBorders>
        <w:shd w:val="clear" w:color="auto" w:fill="FFFFFF" w:themeFill="background1"/>
      </w:tcPr>
    </w:tblStylePr>
    <w:tblStylePr w:type="lastCol">
      <w:tblPr/>
      <w:tcPr>
        <w:tcBorders>
          <w:top w:val="nil"/>
          <w:left w:val="single" w:sz="8" w:space="0" w:color="FFFFF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5" w:themeFillTint="3F"/>
      </w:tcPr>
    </w:tblStylePr>
    <w:tblStylePr w:type="band1Horz">
      <w:tblPr/>
      <w:tcPr>
        <w:tcBorders>
          <w:top w:val="nil"/>
          <w:bottom w:val="nil"/>
          <w:insideH w:val="nil"/>
          <w:insideV w:val="nil"/>
        </w:tcBorders>
        <w:shd w:val="clear" w:color="auto" w:fill="FFFF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tblBorders>
    </w:tblPr>
    <w:tblStylePr w:type="firstRow">
      <w:rPr>
        <w:sz w:val="24"/>
        <w:szCs w:val="24"/>
      </w:rPr>
      <w:tblPr/>
      <w:tcPr>
        <w:tcBorders>
          <w:top w:val="nil"/>
          <w:left w:val="nil"/>
          <w:bottom w:val="single" w:sz="24" w:space="0" w:color="FFFFFF"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6"/>
          <w:insideH w:val="nil"/>
          <w:insideV w:val="nil"/>
        </w:tcBorders>
        <w:shd w:val="clear" w:color="auto" w:fill="FFFFFF" w:themeFill="background1"/>
      </w:tcPr>
    </w:tblStylePr>
    <w:tblStylePr w:type="lastCol">
      <w:tblPr/>
      <w:tcPr>
        <w:tcBorders>
          <w:top w:val="nil"/>
          <w:left w:val="single" w:sz="8" w:space="0" w:color="FFFFF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6" w:themeFillTint="3F"/>
      </w:tcPr>
    </w:tblStylePr>
    <w:tblStylePr w:type="band1Horz">
      <w:tblPr/>
      <w:tcPr>
        <w:tcBorders>
          <w:top w:val="nil"/>
          <w:bottom w:val="nil"/>
          <w:insideH w:val="nil"/>
          <w:insideV w:val="nil"/>
        </w:tcBorders>
        <w:shd w:val="clear" w:color="auto" w:fill="FFFF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2222"/>
    <w:pPr>
      <w:spacing w:after="0" w:line="240" w:lineRule="auto"/>
    </w:pPr>
    <w:tblPr>
      <w:tblStyleRowBandSize w:val="1"/>
      <w:tblStyleColBandSize w:val="1"/>
      <w:tblBorders>
        <w:top w:val="single" w:sz="8" w:space="0" w:color="983232" w:themeColor="accent1" w:themeTint="BF"/>
        <w:left w:val="single" w:sz="8" w:space="0" w:color="983232" w:themeColor="accent1" w:themeTint="BF"/>
        <w:bottom w:val="single" w:sz="8" w:space="0" w:color="983232" w:themeColor="accent1" w:themeTint="BF"/>
        <w:right w:val="single" w:sz="8" w:space="0" w:color="983232" w:themeColor="accent1" w:themeTint="BF"/>
        <w:insideH w:val="single" w:sz="8" w:space="0" w:color="983232" w:themeColor="accent1" w:themeTint="BF"/>
      </w:tblBorders>
    </w:tblPr>
    <w:tblStylePr w:type="firstRow">
      <w:pPr>
        <w:spacing w:before="0" w:after="0" w:line="240" w:lineRule="auto"/>
      </w:pPr>
      <w:rPr>
        <w:b/>
        <w:bCs/>
        <w:color w:val="FFFFFF" w:themeColor="background1"/>
      </w:rPr>
      <w:tblPr/>
      <w:tcPr>
        <w:tcBorders>
          <w:top w:val="single" w:sz="8" w:space="0" w:color="983232" w:themeColor="accent1" w:themeTint="BF"/>
          <w:left w:val="single" w:sz="8" w:space="0" w:color="983232" w:themeColor="accent1" w:themeTint="BF"/>
          <w:bottom w:val="single" w:sz="8" w:space="0" w:color="983232" w:themeColor="accent1" w:themeTint="BF"/>
          <w:right w:val="single" w:sz="8" w:space="0" w:color="983232" w:themeColor="accent1" w:themeTint="BF"/>
          <w:insideH w:val="nil"/>
          <w:insideV w:val="nil"/>
        </w:tcBorders>
        <w:shd w:val="clear" w:color="auto" w:fill="4B1919" w:themeFill="accent1"/>
      </w:tcPr>
    </w:tblStylePr>
    <w:tblStylePr w:type="lastRow">
      <w:pPr>
        <w:spacing w:before="0" w:after="0" w:line="240" w:lineRule="auto"/>
      </w:pPr>
      <w:rPr>
        <w:b/>
        <w:bCs/>
      </w:rPr>
      <w:tblPr/>
      <w:tcPr>
        <w:tcBorders>
          <w:top w:val="double" w:sz="6" w:space="0" w:color="983232" w:themeColor="accent1" w:themeTint="BF"/>
          <w:left w:val="single" w:sz="8" w:space="0" w:color="983232" w:themeColor="accent1" w:themeTint="BF"/>
          <w:bottom w:val="single" w:sz="8" w:space="0" w:color="983232" w:themeColor="accent1" w:themeTint="BF"/>
          <w:right w:val="single" w:sz="8" w:space="0" w:color="983232" w:themeColor="accent1" w:themeTint="BF"/>
          <w:insideH w:val="nil"/>
          <w:insideV w:val="nil"/>
        </w:tcBorders>
      </w:tcPr>
    </w:tblStylePr>
    <w:tblStylePr w:type="firstCol">
      <w:rPr>
        <w:b/>
        <w:bCs/>
      </w:rPr>
    </w:tblStylePr>
    <w:tblStylePr w:type="lastCol">
      <w:rPr>
        <w:b/>
        <w:bCs/>
      </w:rPr>
    </w:tblStylePr>
    <w:tblStylePr w:type="band1Vert">
      <w:tblPr/>
      <w:tcPr>
        <w:shd w:val="clear" w:color="auto" w:fill="E5B3B3" w:themeFill="accent1" w:themeFillTint="3F"/>
      </w:tcPr>
    </w:tblStylePr>
    <w:tblStylePr w:type="band1Horz">
      <w:tblPr/>
      <w:tcPr>
        <w:tcBorders>
          <w:insideH w:val="nil"/>
          <w:insideV w:val="nil"/>
        </w:tcBorders>
        <w:shd w:val="clear" w:color="auto" w:fill="E5B3B3"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2222"/>
    <w:pPr>
      <w:spacing w:after="0" w:line="240" w:lineRule="auto"/>
    </w:pPr>
    <w:tblPr>
      <w:tblStyleRowBandSize w:val="1"/>
      <w:tblStyleColBandSize w:val="1"/>
      <w:tblBorders>
        <w:top w:val="single" w:sz="8" w:space="0" w:color="FFE28C" w:themeColor="accent2" w:themeTint="BF"/>
        <w:left w:val="single" w:sz="8" w:space="0" w:color="FFE28C" w:themeColor="accent2" w:themeTint="BF"/>
        <w:bottom w:val="single" w:sz="8" w:space="0" w:color="FFE28C" w:themeColor="accent2" w:themeTint="BF"/>
        <w:right w:val="single" w:sz="8" w:space="0" w:color="FFE28C" w:themeColor="accent2" w:themeTint="BF"/>
        <w:insideH w:val="single" w:sz="8" w:space="0" w:color="FFE28C" w:themeColor="accent2" w:themeTint="BF"/>
      </w:tblBorders>
    </w:tblPr>
    <w:tblStylePr w:type="firstRow">
      <w:pPr>
        <w:spacing w:before="0" w:after="0" w:line="240" w:lineRule="auto"/>
      </w:pPr>
      <w:rPr>
        <w:b/>
        <w:bCs/>
        <w:color w:val="FFFFFF" w:themeColor="background1"/>
      </w:rPr>
      <w:tblPr/>
      <w:tcPr>
        <w:tcBorders>
          <w:top w:val="single" w:sz="8" w:space="0" w:color="FFE28C" w:themeColor="accent2" w:themeTint="BF"/>
          <w:left w:val="single" w:sz="8" w:space="0" w:color="FFE28C" w:themeColor="accent2" w:themeTint="BF"/>
          <w:bottom w:val="single" w:sz="8" w:space="0" w:color="FFE28C" w:themeColor="accent2" w:themeTint="BF"/>
          <w:right w:val="single" w:sz="8" w:space="0" w:color="FFE28C" w:themeColor="accent2" w:themeTint="BF"/>
          <w:insideH w:val="nil"/>
          <w:insideV w:val="nil"/>
        </w:tcBorders>
        <w:shd w:val="clear" w:color="auto" w:fill="FFD966" w:themeFill="accent2"/>
      </w:tcPr>
    </w:tblStylePr>
    <w:tblStylePr w:type="lastRow">
      <w:pPr>
        <w:spacing w:before="0" w:after="0" w:line="240" w:lineRule="auto"/>
      </w:pPr>
      <w:rPr>
        <w:b/>
        <w:bCs/>
      </w:rPr>
      <w:tblPr/>
      <w:tcPr>
        <w:tcBorders>
          <w:top w:val="double" w:sz="6" w:space="0" w:color="FFE28C" w:themeColor="accent2" w:themeTint="BF"/>
          <w:left w:val="single" w:sz="8" w:space="0" w:color="FFE28C" w:themeColor="accent2" w:themeTint="BF"/>
          <w:bottom w:val="single" w:sz="8" w:space="0" w:color="FFE28C" w:themeColor="accent2" w:themeTint="BF"/>
          <w:right w:val="single" w:sz="8" w:space="0" w:color="FFE28C"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F5D9" w:themeFill="accent2" w:themeFillTint="3F"/>
      </w:tcPr>
    </w:tblStylePr>
    <w:tblStylePr w:type="band1Horz">
      <w:tblPr/>
      <w:tcPr>
        <w:tcBorders>
          <w:insideH w:val="nil"/>
          <w:insideV w:val="nil"/>
        </w:tcBorders>
        <w:shd w:val="clear" w:color="auto" w:fill="FFF5D9"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2222"/>
    <w:pPr>
      <w:spacing w:after="0" w:line="240" w:lineRule="auto"/>
    </w:pPr>
    <w:tblPr>
      <w:tblStyleRowBandSize w:val="1"/>
      <w:tblStyleColBandSize w:val="1"/>
      <w:tblBorders>
        <w:top w:val="single" w:sz="8" w:space="0" w:color="A3D9D0" w:themeColor="accent3" w:themeTint="BF"/>
        <w:left w:val="single" w:sz="8" w:space="0" w:color="A3D9D0" w:themeColor="accent3" w:themeTint="BF"/>
        <w:bottom w:val="single" w:sz="8" w:space="0" w:color="A3D9D0" w:themeColor="accent3" w:themeTint="BF"/>
        <w:right w:val="single" w:sz="8" w:space="0" w:color="A3D9D0" w:themeColor="accent3" w:themeTint="BF"/>
        <w:insideH w:val="single" w:sz="8" w:space="0" w:color="A3D9D0" w:themeColor="accent3" w:themeTint="BF"/>
      </w:tblBorders>
    </w:tblPr>
    <w:tblStylePr w:type="firstRow">
      <w:pPr>
        <w:spacing w:before="0" w:after="0" w:line="240" w:lineRule="auto"/>
      </w:pPr>
      <w:rPr>
        <w:b/>
        <w:bCs/>
        <w:color w:val="FFFFFF" w:themeColor="background1"/>
      </w:rPr>
      <w:tblPr/>
      <w:tcPr>
        <w:tcBorders>
          <w:top w:val="single" w:sz="8" w:space="0" w:color="A3D9D0" w:themeColor="accent3" w:themeTint="BF"/>
          <w:left w:val="single" w:sz="8" w:space="0" w:color="A3D9D0" w:themeColor="accent3" w:themeTint="BF"/>
          <w:bottom w:val="single" w:sz="8" w:space="0" w:color="A3D9D0" w:themeColor="accent3" w:themeTint="BF"/>
          <w:right w:val="single" w:sz="8" w:space="0" w:color="A3D9D0" w:themeColor="accent3" w:themeTint="BF"/>
          <w:insideH w:val="nil"/>
          <w:insideV w:val="nil"/>
        </w:tcBorders>
        <w:shd w:val="clear" w:color="auto" w:fill="85CDC1" w:themeFill="accent3"/>
      </w:tcPr>
    </w:tblStylePr>
    <w:tblStylePr w:type="lastRow">
      <w:pPr>
        <w:spacing w:before="0" w:after="0" w:line="240" w:lineRule="auto"/>
      </w:pPr>
      <w:rPr>
        <w:b/>
        <w:bCs/>
      </w:rPr>
      <w:tblPr/>
      <w:tcPr>
        <w:tcBorders>
          <w:top w:val="double" w:sz="6" w:space="0" w:color="A3D9D0" w:themeColor="accent3" w:themeTint="BF"/>
          <w:left w:val="single" w:sz="8" w:space="0" w:color="A3D9D0" w:themeColor="accent3" w:themeTint="BF"/>
          <w:bottom w:val="single" w:sz="8" w:space="0" w:color="A3D9D0" w:themeColor="accent3" w:themeTint="BF"/>
          <w:right w:val="single" w:sz="8" w:space="0" w:color="A3D9D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0F2EF" w:themeFill="accent3" w:themeFillTint="3F"/>
      </w:tcPr>
    </w:tblStylePr>
    <w:tblStylePr w:type="band1Horz">
      <w:tblPr/>
      <w:tcPr>
        <w:tcBorders>
          <w:insideH w:val="nil"/>
          <w:insideV w:val="nil"/>
        </w:tcBorders>
        <w:shd w:val="clear" w:color="auto" w:fill="E0F2E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2222"/>
    <w:pPr>
      <w:spacing w:after="0" w:line="240" w:lineRule="auto"/>
    </w:pPr>
    <w:tblPr>
      <w:tblStyleRowBandSize w:val="1"/>
      <w:tblStyleColBandSize w:val="1"/>
      <w:tblBorders>
        <w:top w:val="single" w:sz="8" w:space="0" w:color="6D6868" w:themeColor="accent4" w:themeTint="BF"/>
        <w:left w:val="single" w:sz="8" w:space="0" w:color="6D6868" w:themeColor="accent4" w:themeTint="BF"/>
        <w:bottom w:val="single" w:sz="8" w:space="0" w:color="6D6868" w:themeColor="accent4" w:themeTint="BF"/>
        <w:right w:val="single" w:sz="8" w:space="0" w:color="6D6868" w:themeColor="accent4" w:themeTint="BF"/>
        <w:insideH w:val="single" w:sz="8" w:space="0" w:color="6D6868" w:themeColor="accent4" w:themeTint="BF"/>
      </w:tblBorders>
    </w:tblPr>
    <w:tblStylePr w:type="firstRow">
      <w:pPr>
        <w:spacing w:before="0" w:after="0" w:line="240" w:lineRule="auto"/>
      </w:pPr>
      <w:rPr>
        <w:b/>
        <w:bCs/>
        <w:color w:val="FFFFFF" w:themeColor="background1"/>
      </w:rPr>
      <w:tblPr/>
      <w:tcPr>
        <w:tcBorders>
          <w:top w:val="single" w:sz="8" w:space="0" w:color="6D6868" w:themeColor="accent4" w:themeTint="BF"/>
          <w:left w:val="single" w:sz="8" w:space="0" w:color="6D6868" w:themeColor="accent4" w:themeTint="BF"/>
          <w:bottom w:val="single" w:sz="8" w:space="0" w:color="6D6868" w:themeColor="accent4" w:themeTint="BF"/>
          <w:right w:val="single" w:sz="8" w:space="0" w:color="6D6868" w:themeColor="accent4" w:themeTint="BF"/>
          <w:insideH w:val="nil"/>
          <w:insideV w:val="nil"/>
        </w:tcBorders>
        <w:shd w:val="clear" w:color="auto" w:fill="3B3838" w:themeFill="accent4"/>
      </w:tcPr>
    </w:tblStylePr>
    <w:tblStylePr w:type="lastRow">
      <w:pPr>
        <w:spacing w:before="0" w:after="0" w:line="240" w:lineRule="auto"/>
      </w:pPr>
      <w:rPr>
        <w:b/>
        <w:bCs/>
      </w:rPr>
      <w:tblPr/>
      <w:tcPr>
        <w:tcBorders>
          <w:top w:val="double" w:sz="6" w:space="0" w:color="6D6868" w:themeColor="accent4" w:themeTint="BF"/>
          <w:left w:val="single" w:sz="8" w:space="0" w:color="6D6868" w:themeColor="accent4" w:themeTint="BF"/>
          <w:bottom w:val="single" w:sz="8" w:space="0" w:color="6D6868" w:themeColor="accent4" w:themeTint="BF"/>
          <w:right w:val="single" w:sz="8" w:space="0" w:color="6D6868" w:themeColor="accent4" w:themeTint="BF"/>
          <w:insideH w:val="nil"/>
          <w:insideV w:val="nil"/>
        </w:tcBorders>
      </w:tcPr>
    </w:tblStylePr>
    <w:tblStylePr w:type="firstCol">
      <w:rPr>
        <w:b/>
        <w:bCs/>
      </w:rPr>
    </w:tblStylePr>
    <w:tblStylePr w:type="lastCol">
      <w:rPr>
        <w:b/>
        <w:bCs/>
      </w:rPr>
    </w:tblStylePr>
    <w:tblStylePr w:type="band1Vert">
      <w:tblPr/>
      <w:tcPr>
        <w:shd w:val="clear" w:color="auto" w:fill="CFCCCC" w:themeFill="accent4" w:themeFillTint="3F"/>
      </w:tcPr>
    </w:tblStylePr>
    <w:tblStylePr w:type="band1Horz">
      <w:tblPr/>
      <w:tcPr>
        <w:tcBorders>
          <w:insideH w:val="nil"/>
          <w:insideV w:val="nil"/>
        </w:tcBorders>
        <w:shd w:val="clear" w:color="auto" w:fill="CFCCCC"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2222"/>
    <w:pPr>
      <w:spacing w:after="0" w:line="240" w:lineRule="auto"/>
    </w:pPr>
    <w:tblPr>
      <w:tblStyleRowBandSize w:val="1"/>
      <w:tblStyleColBandSize w:val="1"/>
      <w:tblBorders>
        <w:top w:val="single" w:sz="8" w:space="0" w:color="FFFFFF" w:themeColor="accent5" w:themeTint="BF"/>
        <w:left w:val="single" w:sz="8" w:space="0" w:color="FFFFFF" w:themeColor="accent5" w:themeTint="BF"/>
        <w:bottom w:val="single" w:sz="8" w:space="0" w:color="FFFFFF" w:themeColor="accent5" w:themeTint="BF"/>
        <w:right w:val="single" w:sz="8" w:space="0" w:color="FFFFFF" w:themeColor="accent5" w:themeTint="BF"/>
        <w:insideH w:val="single" w:sz="8" w:space="0" w:color="FFFFFF" w:themeColor="accent5" w:themeTint="BF"/>
      </w:tblBorders>
    </w:tblPr>
    <w:tblStylePr w:type="firstRow">
      <w:pPr>
        <w:spacing w:before="0" w:after="0" w:line="240" w:lineRule="auto"/>
      </w:pPr>
      <w:rPr>
        <w:b/>
        <w:bCs/>
        <w:color w:val="FFFFFF" w:themeColor="background1"/>
      </w:rPr>
      <w:tblPr/>
      <w:tcPr>
        <w:tcBorders>
          <w:top w:val="single" w:sz="8" w:space="0" w:color="FFFFFF" w:themeColor="accent5" w:themeTint="BF"/>
          <w:left w:val="single" w:sz="8" w:space="0" w:color="FFFFFF" w:themeColor="accent5" w:themeTint="BF"/>
          <w:bottom w:val="single" w:sz="8" w:space="0" w:color="FFFFFF" w:themeColor="accent5" w:themeTint="BF"/>
          <w:right w:val="single" w:sz="8" w:space="0" w:color="FFFFFF" w:themeColor="accent5" w:themeTint="BF"/>
          <w:insideH w:val="nil"/>
          <w:insideV w:val="nil"/>
        </w:tcBorders>
        <w:shd w:val="clear" w:color="auto" w:fill="FFFFFF" w:themeFill="accent5"/>
      </w:tcPr>
    </w:tblStylePr>
    <w:tblStylePr w:type="lastRow">
      <w:pPr>
        <w:spacing w:before="0" w:after="0" w:line="240" w:lineRule="auto"/>
      </w:pPr>
      <w:rPr>
        <w:b/>
        <w:bCs/>
      </w:rPr>
      <w:tblPr/>
      <w:tcPr>
        <w:tcBorders>
          <w:top w:val="double" w:sz="6" w:space="0" w:color="FFFFFF" w:themeColor="accent5" w:themeTint="BF"/>
          <w:left w:val="single" w:sz="8" w:space="0" w:color="FFFFFF" w:themeColor="accent5" w:themeTint="BF"/>
          <w:bottom w:val="single" w:sz="8" w:space="0" w:color="FFFFFF" w:themeColor="accent5" w:themeTint="BF"/>
          <w:right w:val="single" w:sz="8" w:space="0" w:color="FFFFFF"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5" w:themeFillTint="3F"/>
      </w:tcPr>
    </w:tblStylePr>
    <w:tblStylePr w:type="band1Horz">
      <w:tblPr/>
      <w:tcPr>
        <w:tcBorders>
          <w:insideH w:val="nil"/>
          <w:insideV w:val="nil"/>
        </w:tcBorders>
        <w:shd w:val="clear" w:color="auto" w:fill="FFFFF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2222"/>
    <w:pPr>
      <w:spacing w:after="0" w:line="240" w:lineRule="auto"/>
    </w:pPr>
    <w:tblPr>
      <w:tblStyleRowBandSize w:val="1"/>
      <w:tblStyleColBandSize w:val="1"/>
      <w:tbl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single" w:sz="8" w:space="0" w:color="FFFFFF" w:themeColor="accent6" w:themeTint="BF"/>
      </w:tblBorders>
    </w:tblPr>
    <w:tblStylePr w:type="firstRow">
      <w:pPr>
        <w:spacing w:before="0" w:after="0" w:line="240" w:lineRule="auto"/>
      </w:pPr>
      <w:rPr>
        <w:b/>
        <w:bCs/>
        <w:color w:val="FFFFFF" w:themeColor="background1"/>
      </w:rPr>
      <w:tblPr/>
      <w:tcPr>
        <w:tc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nil"/>
          <w:insideV w:val="nil"/>
        </w:tcBorders>
        <w:shd w:val="clear" w:color="auto" w:fill="FFFFFF" w:themeFill="accent6"/>
      </w:tcPr>
    </w:tblStylePr>
    <w:tblStylePr w:type="lastRow">
      <w:pPr>
        <w:spacing w:before="0" w:after="0" w:line="240" w:lineRule="auto"/>
      </w:pPr>
      <w:rPr>
        <w:b/>
        <w:bCs/>
      </w:rPr>
      <w:tblPr/>
      <w:tcPr>
        <w:tcBorders>
          <w:top w:val="double" w:sz="6"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6" w:themeFillTint="3F"/>
      </w:tcPr>
    </w:tblStylePr>
    <w:tblStylePr w:type="band1Horz">
      <w:tblPr/>
      <w:tcPr>
        <w:tcBorders>
          <w:insideH w:val="nil"/>
          <w:insideV w:val="nil"/>
        </w:tcBorders>
        <w:shd w:val="clear" w:color="auto" w:fill="FFFFF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191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1919" w:themeFill="accent1"/>
      </w:tcPr>
    </w:tblStylePr>
    <w:tblStylePr w:type="lastCol">
      <w:rPr>
        <w:b/>
        <w:bCs/>
        <w:color w:val="FFFFFF" w:themeColor="background1"/>
      </w:rPr>
      <w:tblPr/>
      <w:tcPr>
        <w:tcBorders>
          <w:left w:val="nil"/>
          <w:right w:val="nil"/>
          <w:insideH w:val="nil"/>
          <w:insideV w:val="nil"/>
        </w:tcBorders>
        <w:shd w:val="clear" w:color="auto" w:fill="4B191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D96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D966" w:themeFill="accent2"/>
      </w:tcPr>
    </w:tblStylePr>
    <w:tblStylePr w:type="lastCol">
      <w:rPr>
        <w:b/>
        <w:bCs/>
        <w:color w:val="FFFFFF" w:themeColor="background1"/>
      </w:rPr>
      <w:tblPr/>
      <w:tcPr>
        <w:tcBorders>
          <w:left w:val="nil"/>
          <w:right w:val="nil"/>
          <w:insideH w:val="nil"/>
          <w:insideV w:val="nil"/>
        </w:tcBorders>
        <w:shd w:val="clear" w:color="auto" w:fill="FFD96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CDC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5CDC1" w:themeFill="accent3"/>
      </w:tcPr>
    </w:tblStylePr>
    <w:tblStylePr w:type="lastCol">
      <w:rPr>
        <w:b/>
        <w:bCs/>
        <w:color w:val="FFFFFF" w:themeColor="background1"/>
      </w:rPr>
      <w:tblPr/>
      <w:tcPr>
        <w:tcBorders>
          <w:left w:val="nil"/>
          <w:right w:val="nil"/>
          <w:insideH w:val="nil"/>
          <w:insideV w:val="nil"/>
        </w:tcBorders>
        <w:shd w:val="clear" w:color="auto" w:fill="85CDC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B383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B3838" w:themeFill="accent4"/>
      </w:tcPr>
    </w:tblStylePr>
    <w:tblStylePr w:type="lastCol">
      <w:rPr>
        <w:b/>
        <w:bCs/>
        <w:color w:val="FFFFFF" w:themeColor="background1"/>
      </w:rPr>
      <w:tblPr/>
      <w:tcPr>
        <w:tcBorders>
          <w:left w:val="nil"/>
          <w:right w:val="nil"/>
          <w:insideH w:val="nil"/>
          <w:insideV w:val="nil"/>
        </w:tcBorders>
        <w:shd w:val="clear" w:color="auto" w:fill="3B383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FFFF" w:themeFill="accent5"/>
      </w:tcPr>
    </w:tblStylePr>
    <w:tblStylePr w:type="lastCol">
      <w:rPr>
        <w:b/>
        <w:bCs/>
        <w:color w:val="FFFFFF" w:themeColor="background1"/>
      </w:rPr>
      <w:tblPr/>
      <w:tcPr>
        <w:tcBorders>
          <w:left w:val="nil"/>
          <w:right w:val="nil"/>
          <w:insideH w:val="nil"/>
          <w:insideV w:val="nil"/>
        </w:tcBorders>
        <w:shd w:val="clear" w:color="auto" w:fill="FFFFF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FFFF" w:themeFill="accent6"/>
      </w:tcPr>
    </w:tblStylePr>
    <w:tblStylePr w:type="lastCol">
      <w:rPr>
        <w:b/>
        <w:bCs/>
        <w:color w:val="FFFFFF" w:themeColor="background1"/>
      </w:rPr>
      <w:tblPr/>
      <w:tcPr>
        <w:tcBorders>
          <w:left w:val="nil"/>
          <w:right w:val="nil"/>
          <w:insideH w:val="nil"/>
          <w:insideV w:val="nil"/>
        </w:tcBorders>
        <w:shd w:val="clear" w:color="auto" w:fill="FFFFF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572222"/>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72222"/>
    <w:rPr>
      <w:rFonts w:asciiTheme="majorHAnsi" w:eastAsiaTheme="majorEastAsia" w:hAnsiTheme="majorHAnsi" w:cstheme="majorBidi"/>
      <w:kern w:val="16"/>
      <w:sz w:val="24"/>
      <w:szCs w:val="24"/>
      <w:shd w:val="pct20" w:color="auto" w:fill="auto"/>
      <w14:ligatures w14:val="standardContextual"/>
      <w14:numForm w14:val="oldStyle"/>
      <w14:numSpacing w14:val="proportional"/>
      <w14:cntxtAlts/>
    </w:rPr>
  </w:style>
  <w:style w:type="paragraph" w:styleId="NoSpacing">
    <w:name w:val="No Spacing"/>
    <w:uiPriority w:val="1"/>
    <w:semiHidden/>
    <w:unhideWhenUsed/>
    <w:qFormat/>
    <w:rsid w:val="00572222"/>
    <w:pPr>
      <w:spacing w:after="0" w:line="240" w:lineRule="auto"/>
    </w:pPr>
    <w:rPr>
      <w:kern w:val="16"/>
      <w14:ligatures w14:val="standardContextual"/>
      <w14:numForm w14:val="oldStyle"/>
      <w14:numSpacing w14:val="proportional"/>
      <w14:cntxtAlts/>
    </w:rPr>
  </w:style>
  <w:style w:type="paragraph" w:styleId="NormalWeb">
    <w:name w:val="Normal (Web)"/>
    <w:basedOn w:val="Normal"/>
    <w:uiPriority w:val="99"/>
    <w:semiHidden/>
    <w:unhideWhenUsed/>
    <w:rsid w:val="00572222"/>
    <w:rPr>
      <w:rFonts w:ascii="Times New Roman" w:hAnsi="Times New Roman" w:cs="Times New Roman"/>
      <w:sz w:val="24"/>
      <w:szCs w:val="24"/>
    </w:rPr>
  </w:style>
  <w:style w:type="paragraph" w:styleId="NormalIndent">
    <w:name w:val="Normal Indent"/>
    <w:basedOn w:val="Normal"/>
    <w:uiPriority w:val="99"/>
    <w:semiHidden/>
    <w:unhideWhenUsed/>
    <w:rsid w:val="00572222"/>
    <w:pPr>
      <w:ind w:left="720"/>
    </w:pPr>
  </w:style>
  <w:style w:type="paragraph" w:styleId="NoteHeading">
    <w:name w:val="Note Heading"/>
    <w:basedOn w:val="Normal"/>
    <w:next w:val="Normal"/>
    <w:link w:val="NoteHeadingChar"/>
    <w:uiPriority w:val="99"/>
    <w:semiHidden/>
    <w:unhideWhenUsed/>
    <w:rsid w:val="00572222"/>
    <w:pPr>
      <w:spacing w:after="0" w:line="240" w:lineRule="auto"/>
    </w:pPr>
  </w:style>
  <w:style w:type="character" w:customStyle="1" w:styleId="NoteHeadingChar">
    <w:name w:val="Note Heading Char"/>
    <w:basedOn w:val="DefaultParagraphFont"/>
    <w:link w:val="NoteHeading"/>
    <w:uiPriority w:val="99"/>
    <w:semiHidden/>
    <w:rsid w:val="00572222"/>
    <w:rPr>
      <w:kern w:val="16"/>
      <w:sz w:val="22"/>
      <w14:ligatures w14:val="standardContextual"/>
      <w14:numForm w14:val="oldStyle"/>
      <w14:numSpacing w14:val="proportional"/>
      <w14:cntxtAlts/>
    </w:rPr>
  </w:style>
  <w:style w:type="character" w:styleId="PageNumber">
    <w:name w:val="page number"/>
    <w:basedOn w:val="DefaultParagraphFont"/>
    <w:uiPriority w:val="99"/>
    <w:semiHidden/>
    <w:unhideWhenUsed/>
    <w:rsid w:val="00572222"/>
    <w:rPr>
      <w:sz w:val="22"/>
    </w:rPr>
  </w:style>
  <w:style w:type="table" w:styleId="PlainTable1">
    <w:name w:val="Plain Table 1"/>
    <w:basedOn w:val="TableNormal"/>
    <w:uiPriority w:val="40"/>
    <w:rsid w:val="0057222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1"/>
    <w:rsid w:val="0057222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2"/>
    <w:rsid w:val="0057222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3"/>
    <w:rsid w:val="0057222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4"/>
    <w:rsid w:val="0057222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7222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572222"/>
    <w:rPr>
      <w:rFonts w:ascii="Consolas" w:hAnsi="Consolas"/>
      <w:kern w:val="16"/>
      <w:sz w:val="22"/>
      <w:szCs w:val="21"/>
      <w14:ligatures w14:val="standardContextual"/>
      <w14:numForm w14:val="oldStyle"/>
      <w14:numSpacing w14:val="proportional"/>
      <w14:cntxtAlts/>
    </w:rPr>
  </w:style>
  <w:style w:type="paragraph" w:styleId="Quote">
    <w:name w:val="Quote"/>
    <w:basedOn w:val="Normal"/>
    <w:next w:val="Normal"/>
    <w:link w:val="QuoteChar"/>
    <w:uiPriority w:val="29"/>
    <w:semiHidden/>
    <w:qFormat/>
    <w:rsid w:val="00572222"/>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72222"/>
    <w:rPr>
      <w:i/>
      <w:iCs/>
      <w:color w:val="404040" w:themeColor="text1" w:themeTint="BF"/>
      <w:kern w:val="16"/>
      <w:sz w:val="22"/>
      <w14:ligatures w14:val="standardContextual"/>
      <w14:numForm w14:val="oldStyle"/>
      <w14:numSpacing w14:val="proportional"/>
      <w14:cntxtAlts/>
    </w:rPr>
  </w:style>
  <w:style w:type="paragraph" w:styleId="Salutation">
    <w:name w:val="Salutation"/>
    <w:basedOn w:val="Normal"/>
    <w:next w:val="Normal"/>
    <w:link w:val="SalutationChar"/>
    <w:uiPriority w:val="5"/>
    <w:qFormat/>
    <w:rsid w:val="00572222"/>
  </w:style>
  <w:style w:type="character" w:customStyle="1" w:styleId="SalutationChar">
    <w:name w:val="Salutation Char"/>
    <w:basedOn w:val="DefaultParagraphFont"/>
    <w:link w:val="Salutation"/>
    <w:uiPriority w:val="5"/>
    <w:rsid w:val="00752FC4"/>
  </w:style>
  <w:style w:type="paragraph" w:styleId="Signature">
    <w:name w:val="Signature"/>
    <w:basedOn w:val="Normal"/>
    <w:next w:val="Normal"/>
    <w:link w:val="SignatureChar"/>
    <w:uiPriority w:val="7"/>
    <w:qFormat/>
    <w:rsid w:val="00254E0D"/>
    <w:pPr>
      <w:contextualSpacing/>
    </w:pPr>
  </w:style>
  <w:style w:type="character" w:customStyle="1" w:styleId="SignatureChar">
    <w:name w:val="Signature Char"/>
    <w:basedOn w:val="DefaultParagraphFont"/>
    <w:link w:val="Signature"/>
    <w:uiPriority w:val="7"/>
    <w:rsid w:val="00254E0D"/>
    <w:rPr>
      <w:color w:val="auto"/>
    </w:rPr>
  </w:style>
  <w:style w:type="character" w:styleId="Strong">
    <w:name w:val="Strong"/>
    <w:basedOn w:val="DefaultParagraphFont"/>
    <w:uiPriority w:val="19"/>
    <w:semiHidden/>
    <w:qFormat/>
    <w:rsid w:val="00572222"/>
    <w:rPr>
      <w:b/>
      <w:bCs/>
      <w:sz w:val="22"/>
    </w:rPr>
  </w:style>
  <w:style w:type="paragraph" w:styleId="Subtitle">
    <w:name w:val="Subtitle"/>
    <w:basedOn w:val="Normal"/>
    <w:next w:val="Normal"/>
    <w:link w:val="SubtitleChar"/>
    <w:uiPriority w:val="11"/>
    <w:semiHidden/>
    <w:unhideWhenUsed/>
    <w:qFormat/>
    <w:rsid w:val="00572222"/>
    <w:pPr>
      <w:numPr>
        <w:ilvl w:val="1"/>
      </w:numPr>
    </w:pPr>
    <w:rPr>
      <w:color w:val="5A5A5A" w:themeColor="text1" w:themeTint="A5"/>
      <w:spacing w:val="15"/>
    </w:rPr>
  </w:style>
  <w:style w:type="character" w:customStyle="1" w:styleId="SubtitleChar">
    <w:name w:val="Subtitle Char"/>
    <w:basedOn w:val="DefaultParagraphFont"/>
    <w:link w:val="Subtitle"/>
    <w:uiPriority w:val="11"/>
    <w:semiHidden/>
    <w:rsid w:val="00572222"/>
    <w:rPr>
      <w:rFonts w:eastAsiaTheme="minorEastAsia"/>
      <w:color w:val="5A5A5A" w:themeColor="text1" w:themeTint="A5"/>
      <w:spacing w:val="15"/>
      <w:kern w:val="16"/>
      <w:sz w:val="22"/>
      <w:szCs w:val="22"/>
      <w14:ligatures w14:val="standardContextual"/>
      <w14:numForm w14:val="oldStyle"/>
      <w14:numSpacing w14:val="proportional"/>
      <w14:cntxtAlts/>
    </w:rPr>
  </w:style>
  <w:style w:type="character" w:styleId="SubtleEmphasis">
    <w:name w:val="Subtle Emphasis"/>
    <w:basedOn w:val="DefaultParagraphFont"/>
    <w:uiPriority w:val="19"/>
    <w:semiHidden/>
    <w:qFormat/>
    <w:rsid w:val="00572222"/>
    <w:rPr>
      <w:i/>
      <w:iCs/>
      <w:color w:val="404040" w:themeColor="text1" w:themeTint="BF"/>
      <w:sz w:val="22"/>
    </w:rPr>
  </w:style>
  <w:style w:type="character" w:styleId="SubtleReference">
    <w:name w:val="Subtle Reference"/>
    <w:basedOn w:val="DefaultParagraphFont"/>
    <w:uiPriority w:val="31"/>
    <w:semiHidden/>
    <w:qFormat/>
    <w:rsid w:val="00572222"/>
    <w:rPr>
      <w:smallCaps/>
      <w:color w:val="5A5A5A" w:themeColor="text1" w:themeTint="A5"/>
      <w:sz w:val="22"/>
    </w:rPr>
  </w:style>
  <w:style w:type="table" w:styleId="Table3Deffects1">
    <w:name w:val="Table 3D effects 1"/>
    <w:basedOn w:val="TableNormal"/>
    <w:uiPriority w:val="99"/>
    <w:semiHidden/>
    <w:unhideWhenUsed/>
    <w:rsid w:val="00572222"/>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72222"/>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72222"/>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7222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72222"/>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7222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72222"/>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72222"/>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72222"/>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72222"/>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72222"/>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72222"/>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2222"/>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7222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72222"/>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72222"/>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72222"/>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72222"/>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72222"/>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72222"/>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5"/>
    <w:rsid w:val="0057222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7222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7222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72222"/>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72222"/>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7222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7222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72222"/>
    <w:pPr>
      <w:spacing w:after="0"/>
      <w:ind w:left="220" w:hanging="220"/>
    </w:pPr>
  </w:style>
  <w:style w:type="paragraph" w:styleId="TableofFigures">
    <w:name w:val="table of figures"/>
    <w:basedOn w:val="Normal"/>
    <w:next w:val="Normal"/>
    <w:uiPriority w:val="99"/>
    <w:semiHidden/>
    <w:unhideWhenUsed/>
    <w:rsid w:val="00572222"/>
    <w:pPr>
      <w:spacing w:after="0"/>
    </w:pPr>
  </w:style>
  <w:style w:type="table" w:styleId="TableProfessional">
    <w:name w:val="Table Professional"/>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72222"/>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7222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7222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7222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722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72222"/>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72222"/>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72222"/>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qFormat/>
    <w:rsid w:val="0057222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72222"/>
    <w:rPr>
      <w:rFonts w:asciiTheme="majorHAnsi" w:eastAsiaTheme="majorEastAsia" w:hAnsiTheme="majorHAnsi" w:cstheme="majorBidi"/>
      <w:color w:val="auto"/>
      <w:spacing w:val="-10"/>
      <w:kern w:val="28"/>
      <w:sz w:val="56"/>
      <w:szCs w:val="56"/>
      <w14:ligatures w14:val="standardContextual"/>
      <w14:numForm w14:val="oldStyle"/>
      <w14:numSpacing w14:val="proportional"/>
      <w14:cntxtAlts/>
    </w:rPr>
  </w:style>
  <w:style w:type="paragraph" w:styleId="TOAHeading">
    <w:name w:val="toa heading"/>
    <w:basedOn w:val="Normal"/>
    <w:next w:val="Normal"/>
    <w:uiPriority w:val="99"/>
    <w:semiHidden/>
    <w:unhideWhenUsed/>
    <w:rsid w:val="0057222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572222"/>
    <w:pPr>
      <w:spacing w:after="100"/>
    </w:pPr>
  </w:style>
  <w:style w:type="paragraph" w:styleId="TOC2">
    <w:name w:val="toc 2"/>
    <w:basedOn w:val="Normal"/>
    <w:next w:val="Normal"/>
    <w:autoRedefine/>
    <w:uiPriority w:val="39"/>
    <w:semiHidden/>
    <w:unhideWhenUsed/>
    <w:rsid w:val="00572222"/>
    <w:pPr>
      <w:spacing w:after="100"/>
      <w:ind w:left="220"/>
    </w:pPr>
  </w:style>
  <w:style w:type="paragraph" w:styleId="TOC3">
    <w:name w:val="toc 3"/>
    <w:basedOn w:val="Normal"/>
    <w:next w:val="Normal"/>
    <w:autoRedefine/>
    <w:uiPriority w:val="39"/>
    <w:semiHidden/>
    <w:unhideWhenUsed/>
    <w:rsid w:val="00572222"/>
    <w:pPr>
      <w:spacing w:after="100"/>
      <w:ind w:left="440"/>
    </w:pPr>
  </w:style>
  <w:style w:type="paragraph" w:styleId="TOC4">
    <w:name w:val="toc 4"/>
    <w:basedOn w:val="Normal"/>
    <w:next w:val="Normal"/>
    <w:autoRedefine/>
    <w:uiPriority w:val="39"/>
    <w:semiHidden/>
    <w:unhideWhenUsed/>
    <w:rsid w:val="00572222"/>
    <w:pPr>
      <w:spacing w:after="100"/>
      <w:ind w:left="660"/>
    </w:pPr>
  </w:style>
  <w:style w:type="paragraph" w:styleId="TOC5">
    <w:name w:val="toc 5"/>
    <w:basedOn w:val="Normal"/>
    <w:next w:val="Normal"/>
    <w:autoRedefine/>
    <w:uiPriority w:val="39"/>
    <w:semiHidden/>
    <w:unhideWhenUsed/>
    <w:rsid w:val="00572222"/>
    <w:pPr>
      <w:spacing w:after="100"/>
      <w:ind w:left="880"/>
    </w:pPr>
  </w:style>
  <w:style w:type="paragraph" w:styleId="TOC6">
    <w:name w:val="toc 6"/>
    <w:basedOn w:val="Normal"/>
    <w:next w:val="Normal"/>
    <w:autoRedefine/>
    <w:uiPriority w:val="39"/>
    <w:semiHidden/>
    <w:unhideWhenUsed/>
    <w:rsid w:val="00572222"/>
    <w:pPr>
      <w:spacing w:after="100"/>
      <w:ind w:left="1100"/>
    </w:pPr>
  </w:style>
  <w:style w:type="paragraph" w:styleId="TOC7">
    <w:name w:val="toc 7"/>
    <w:basedOn w:val="Normal"/>
    <w:next w:val="Normal"/>
    <w:autoRedefine/>
    <w:uiPriority w:val="39"/>
    <w:semiHidden/>
    <w:unhideWhenUsed/>
    <w:rsid w:val="00572222"/>
    <w:pPr>
      <w:spacing w:after="100"/>
      <w:ind w:left="1320"/>
    </w:pPr>
  </w:style>
  <w:style w:type="paragraph" w:styleId="TOC8">
    <w:name w:val="toc 8"/>
    <w:basedOn w:val="Normal"/>
    <w:next w:val="Normal"/>
    <w:autoRedefine/>
    <w:uiPriority w:val="39"/>
    <w:semiHidden/>
    <w:unhideWhenUsed/>
    <w:rsid w:val="00572222"/>
    <w:pPr>
      <w:spacing w:after="100"/>
      <w:ind w:left="1540"/>
    </w:pPr>
  </w:style>
  <w:style w:type="paragraph" w:styleId="TOC9">
    <w:name w:val="toc 9"/>
    <w:basedOn w:val="Normal"/>
    <w:next w:val="Normal"/>
    <w:autoRedefine/>
    <w:uiPriority w:val="39"/>
    <w:semiHidden/>
    <w:unhideWhenUsed/>
    <w:rsid w:val="00572222"/>
    <w:pPr>
      <w:spacing w:after="100"/>
      <w:ind w:left="1760"/>
    </w:pPr>
  </w:style>
  <w:style w:type="paragraph" w:styleId="TOCHeading">
    <w:name w:val="TOC Heading"/>
    <w:basedOn w:val="Heading1"/>
    <w:next w:val="Normal"/>
    <w:uiPriority w:val="39"/>
    <w:semiHidden/>
    <w:unhideWhenUsed/>
    <w:qFormat/>
    <w:rsid w:val="00572222"/>
    <w:pPr>
      <w:spacing w:before="240"/>
      <w:outlineLvl w:val="9"/>
    </w:pPr>
    <w:rPr>
      <w:b w:val="0"/>
      <w:bCs w:val="0"/>
      <w:color w:val="381212"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0233373\AppData\Roaming\Microsoft\Templates\Earth%20tones%20letterhead.dotx" TargetMode="External"/></Relationships>
</file>

<file path=word/theme/theme1.xml><?xml version="1.0" encoding="utf-8"?>
<a:theme xmlns:a="http://schemas.openxmlformats.org/drawingml/2006/main" name="Personal Letterhead">
  <a:themeElements>
    <a:clrScheme name="Letterhead LH05">
      <a:dk1>
        <a:srgbClr val="000000"/>
      </a:dk1>
      <a:lt1>
        <a:sysClr val="window" lastClr="FFFFFF"/>
      </a:lt1>
      <a:dk2>
        <a:srgbClr val="000000"/>
      </a:dk2>
      <a:lt2>
        <a:srgbClr val="FFFFFF"/>
      </a:lt2>
      <a:accent1>
        <a:srgbClr val="4B1919"/>
      </a:accent1>
      <a:accent2>
        <a:srgbClr val="FFD966"/>
      </a:accent2>
      <a:accent3>
        <a:srgbClr val="85CDC1"/>
      </a:accent3>
      <a:accent4>
        <a:srgbClr val="3B3838"/>
      </a:accent4>
      <a:accent5>
        <a:srgbClr val="FFFFFF"/>
      </a:accent5>
      <a:accent6>
        <a:srgbClr val="FFFFFF"/>
      </a:accent6>
      <a:hlink>
        <a:srgbClr val="85CDC1"/>
      </a:hlink>
      <a:folHlink>
        <a:srgbClr val="FF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BA7216-FBEF-4A6F-8E38-8B38144408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5D1EF1-8098-4F94-84E4-9E6AE0AB3CC3}">
  <ds:schemaRefs>
    <ds:schemaRef ds:uri="http://schemas.microsoft.com/sharepoint/v3/contenttype/forms"/>
  </ds:schemaRefs>
</ds:datastoreItem>
</file>

<file path=customXml/itemProps3.xml><?xml version="1.0" encoding="utf-8"?>
<ds:datastoreItem xmlns:ds="http://schemas.openxmlformats.org/officeDocument/2006/customXml" ds:itemID="{D0F67B6E-C1E6-43AE-8F0E-1BFA4278F237}">
  <ds:schemaRefs>
    <ds:schemaRef ds:uri="http://schemas.microsoft.com/office/2006/documentManagement/types"/>
    <ds:schemaRef ds:uri="http://purl.org/dc/dcmitype/"/>
    <ds:schemaRef ds:uri="http://schemas.microsoft.com/office/infopath/2007/PartnerControls"/>
    <ds:schemaRef ds:uri="http://schemas.microsoft.com/office/2006/metadata/properties"/>
    <ds:schemaRef ds:uri="http://schemas.openxmlformats.org/package/2006/metadata/core-properties"/>
    <ds:schemaRef ds:uri="http://purl.org/dc/terms/"/>
    <ds:schemaRef ds:uri="16c05727-aa75-4e4a-9b5f-8a80a1165891"/>
    <ds:schemaRef ds:uri="71af3243-3dd4-4a8d-8c0d-dd76da1f02a5"/>
    <ds:schemaRef ds:uri="http://www.w3.org/XML/1998/namespace"/>
    <ds:schemaRef ds:uri="http://purl.org/dc/elements/1.1/"/>
  </ds:schemaRefs>
</ds:datastoreItem>
</file>

<file path=customXml/itemProps4.xml><?xml version="1.0" encoding="utf-8"?>
<ds:datastoreItem xmlns:ds="http://schemas.openxmlformats.org/officeDocument/2006/customXml" ds:itemID="{79465290-E9E2-47E5-BB39-65F0FA7C5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Earth tones letterhead</Template>
  <TotalTime>0</TotalTime>
  <Pages>1</Pages>
  <Words>332</Words>
  <Characters>1894</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2019-02-11T21:35:00Z</dcterms:created>
  <dcterms:modified xsi:type="dcterms:W3CDTF">2019-02-11T21:35:00Z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